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Spec="center" w:tblpY="466"/>
        <w:tblOverlap w:val="never"/>
        <w:tblW w:w="0" w:type="auto"/>
        <w:tblLayout w:type="fixed"/>
        <w:tblLook w:val="04A0" w:firstRow="1" w:lastRow="0" w:firstColumn="1" w:lastColumn="0" w:noHBand="0" w:noVBand="1"/>
        <w:tblCaption w:val="Sidhuvud"/>
      </w:tblPr>
      <w:tblGrid>
        <w:gridCol w:w="5103"/>
        <w:gridCol w:w="2693"/>
        <w:gridCol w:w="1843"/>
      </w:tblGrid>
      <w:tr w:rsidR="00BB35B6" w14:paraId="18045ABC" w14:textId="77777777" w:rsidTr="00281DC2">
        <w:trPr>
          <w:trHeight w:hRule="exact" w:val="1985"/>
        </w:trPr>
        <w:tc>
          <w:tcPr>
            <w:tcW w:w="5103" w:type="dxa"/>
            <w:tcBorders>
              <w:top w:val="nil"/>
              <w:left w:val="nil"/>
              <w:bottom w:val="nil"/>
              <w:right w:val="nil"/>
            </w:tcBorders>
            <w:hideMark/>
          </w:tcPr>
          <w:p w14:paraId="2509AD1C" w14:textId="77777777" w:rsidR="00917F52" w:rsidRPr="0024761D" w:rsidRDefault="00EB7985" w:rsidP="007E38E4">
            <w:pPr>
              <w:pStyle w:val="IngetavstndLST"/>
            </w:pPr>
            <w:r>
              <w:rPr>
                <w:noProof/>
              </w:rPr>
              <w:drawing>
                <wp:inline distT="0" distB="0" distL="0" distR="0" wp14:anchorId="4BB6B405" wp14:editId="3B24F6FD">
                  <wp:extent cx="960755" cy="1151890"/>
                  <wp:effectExtent l="0" t="0" r="0" b="0"/>
                  <wp:docPr id="1" name="Bildobjekt 1" descr="Länsstyrelsen Västra Götaland."/>
                  <wp:cNvGraphicFramePr/>
                  <a:graphic xmlns:a="http://schemas.openxmlformats.org/drawingml/2006/main">
                    <a:graphicData uri="http://schemas.openxmlformats.org/drawingml/2006/picture">
                      <pic:pic xmlns:pic="http://schemas.openxmlformats.org/drawingml/2006/picture">
                        <pic:nvPicPr>
                          <pic:cNvPr id="2001157023" name="Bildobjekt 1" descr="Länsstyrelsen Västra Götalan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755" cy="1151890"/>
                          </a:xfrm>
                          <a:prstGeom prst="rect">
                            <a:avLst/>
                          </a:prstGeom>
                        </pic:spPr>
                      </pic:pic>
                    </a:graphicData>
                  </a:graphic>
                </wp:inline>
              </w:drawing>
            </w:r>
          </w:p>
        </w:tc>
        <w:tc>
          <w:tcPr>
            <w:tcW w:w="2693" w:type="dxa"/>
            <w:tcBorders>
              <w:top w:val="nil"/>
              <w:left w:val="nil"/>
              <w:bottom w:val="nil"/>
              <w:right w:val="nil"/>
            </w:tcBorders>
          </w:tcPr>
          <w:p w14:paraId="7F42DA5E" w14:textId="0CEB22A6" w:rsidR="00917F52" w:rsidRPr="000E430F" w:rsidRDefault="00E90367" w:rsidP="000E430F">
            <w:pPr>
              <w:pStyle w:val="SidhuvudtextLST"/>
            </w:pPr>
            <w:bookmarkStart w:id="0" w:name="DocType"/>
            <w:r>
              <w:t>Riktlinjer</w:t>
            </w:r>
          </w:p>
          <w:bookmarkEnd w:id="0"/>
          <w:p w14:paraId="42C04820" w14:textId="77777777" w:rsidR="000E430F" w:rsidRPr="000E430F" w:rsidRDefault="000E430F" w:rsidP="000E430F">
            <w:pPr>
              <w:pStyle w:val="SidhuvudtextLST"/>
              <w:rPr>
                <w:sz w:val="10"/>
                <w:szCs w:val="14"/>
              </w:rPr>
            </w:pPr>
          </w:p>
          <w:p w14:paraId="2CBE04C0" w14:textId="77777777" w:rsidR="00917F52" w:rsidRDefault="00917F52" w:rsidP="00B22EA7">
            <w:pPr>
              <w:pStyle w:val="SidhuvudtextLST"/>
            </w:pPr>
          </w:p>
        </w:tc>
        <w:tc>
          <w:tcPr>
            <w:tcW w:w="1843" w:type="dxa"/>
            <w:tcBorders>
              <w:top w:val="nil"/>
              <w:left w:val="nil"/>
              <w:bottom w:val="nil"/>
              <w:right w:val="nil"/>
            </w:tcBorders>
          </w:tcPr>
          <w:p w14:paraId="10C91012" w14:textId="77777777" w:rsidR="00917F52" w:rsidRPr="00F63AFC" w:rsidRDefault="00EB7985" w:rsidP="000E430F">
            <w:pPr>
              <w:pStyle w:val="SidhuvudtextLST"/>
            </w:pPr>
            <w:r>
              <w:t xml:space="preserve"> </w:t>
            </w:r>
          </w:p>
          <w:p w14:paraId="0C7A3F9C" w14:textId="77777777" w:rsidR="000E430F" w:rsidRPr="00F63AFC" w:rsidRDefault="000E430F" w:rsidP="000E430F">
            <w:pPr>
              <w:pStyle w:val="SidhuvudtextLST"/>
              <w:rPr>
                <w:sz w:val="10"/>
                <w:szCs w:val="14"/>
              </w:rPr>
            </w:pPr>
          </w:p>
          <w:p w14:paraId="48E6F892" w14:textId="4B2F89D3" w:rsidR="00917F52" w:rsidRPr="00172D84" w:rsidRDefault="00917F52" w:rsidP="00D752D6">
            <w:pPr>
              <w:pStyle w:val="SidhuvudtextLST"/>
            </w:pPr>
          </w:p>
          <w:p w14:paraId="5FDADC05" w14:textId="2966FBA6" w:rsidR="00917F52" w:rsidRDefault="00917F52" w:rsidP="00172D84">
            <w:pPr>
              <w:pStyle w:val="SidhuvudtextLST"/>
            </w:pPr>
            <w:bookmarkStart w:id="1" w:name="Dnr"/>
          </w:p>
          <w:p w14:paraId="6A3783A1" w14:textId="77777777" w:rsidR="00172D84" w:rsidRDefault="00281DC2" w:rsidP="00172D84">
            <w:pPr>
              <w:pStyle w:val="SidhuvudtextLST"/>
            </w:pPr>
            <w:r>
              <w:t xml:space="preserve"> </w:t>
            </w:r>
            <w:bookmarkEnd w:id="1"/>
          </w:p>
          <w:p w14:paraId="6EC1B331" w14:textId="77777777" w:rsidR="00F63AFC" w:rsidRDefault="00F63AFC" w:rsidP="00172D84">
            <w:pPr>
              <w:pStyle w:val="SidhuvudtextLST"/>
            </w:pPr>
          </w:p>
        </w:tc>
      </w:tr>
    </w:tbl>
    <w:p w14:paraId="68BC7CC1" w14:textId="6D4388E1" w:rsidR="00E05CB2" w:rsidRPr="00E90367" w:rsidRDefault="00EB7985" w:rsidP="00140654">
      <w:pPr>
        <w:pStyle w:val="Rubrik1LST"/>
      </w:pPr>
      <w:r w:rsidRPr="00E90367">
        <w:t>R</w:t>
      </w:r>
      <w:r w:rsidR="00E90367" w:rsidRPr="00E90367">
        <w:t>iktlinjer för samrådet inom ä</w:t>
      </w:r>
      <w:r w:rsidR="00E90367">
        <w:t>lgförvaltningsområden</w:t>
      </w:r>
    </w:p>
    <w:p w14:paraId="1693F65B" w14:textId="100420AD" w:rsidR="00E90367" w:rsidRPr="00140654" w:rsidRDefault="00B22EA7" w:rsidP="00140654">
      <w:pPr>
        <w:pStyle w:val="Rubrik2LST"/>
      </w:pPr>
      <w:r>
        <w:t>Bakgrund och syfte</w:t>
      </w:r>
    </w:p>
    <w:p w14:paraId="54474B9C" w14:textId="3FB4F581" w:rsidR="00CB6CC7" w:rsidRDefault="00D32002" w:rsidP="00CB6CC7">
      <w:pPr>
        <w:pStyle w:val="NormalLST"/>
      </w:pPr>
      <w:r w:rsidRPr="00D32002">
        <w:t xml:space="preserve">Älgförvaltningsgruppen ska </w:t>
      </w:r>
      <w:r w:rsidR="00CB6CC7" w:rsidRPr="00D32002">
        <w:t>minst en gång om året genomföra protokollförda samråd med i älgförvaltningsområdet registrerade älgskötselområden och berörda myndigheter.</w:t>
      </w:r>
      <w:r w:rsidR="00760F54">
        <w:t xml:space="preserve"> </w:t>
      </w:r>
      <w:r w:rsidR="00CB6CC7" w:rsidRPr="00D32002">
        <w:t>Synpunkter som inhämtats vid samråd ska ligga till grund för älgförvaltningsplanen</w:t>
      </w:r>
      <w:r w:rsidR="00334016">
        <w:t xml:space="preserve">, </w:t>
      </w:r>
      <w:r w:rsidR="00CB6CC7" w:rsidRPr="00D32002">
        <w:t>tillsammans med inhämtade fakta och länsmålsättningen för älgförvaltningen.</w:t>
      </w:r>
      <w:r w:rsidR="000E6573">
        <w:t xml:space="preserve"> </w:t>
      </w:r>
      <w:r w:rsidR="000E6573" w:rsidRPr="003D33D2">
        <w:t>Samrådet är ingen beslutande församling</w:t>
      </w:r>
      <w:r w:rsidR="000E6573">
        <w:t>,</w:t>
      </w:r>
      <w:r w:rsidR="000E6573" w:rsidRPr="003D33D2">
        <w:t xml:space="preserve"> utan ett forum där varje representant redovisar sin uppfattning om skogsskador, trafikolyckor, älgstammens status med mera.</w:t>
      </w:r>
    </w:p>
    <w:p w14:paraId="4044C778" w14:textId="7B906473" w:rsidR="00BE7DB6" w:rsidRPr="00BE7DB6" w:rsidRDefault="00BE7DB6" w:rsidP="00BE7DB6">
      <w:pPr>
        <w:pStyle w:val="NormalLST"/>
      </w:pPr>
      <w:r>
        <w:t xml:space="preserve">Älgförvaltningsplaner och älgskötselplaner är beroende av varandra. </w:t>
      </w:r>
      <w:r w:rsidR="00D32002" w:rsidRPr="00BE7DB6">
        <w:t>Samrådsmöten är grunden för en lokal</w:t>
      </w:r>
      <w:r w:rsidR="006C576D">
        <w:t>t</w:t>
      </w:r>
      <w:r w:rsidR="00D32002" w:rsidRPr="00BE7DB6">
        <w:t xml:space="preserve"> förankr</w:t>
      </w:r>
      <w:r w:rsidRPr="00BE7DB6">
        <w:t xml:space="preserve">ad </w:t>
      </w:r>
      <w:r>
        <w:t>vilt</w:t>
      </w:r>
      <w:r w:rsidRPr="00BE7DB6">
        <w:t>förvaltning</w:t>
      </w:r>
      <w:r w:rsidR="00D32002" w:rsidRPr="00BE7DB6">
        <w:t>.</w:t>
      </w:r>
      <w:r w:rsidRPr="00BE7DB6">
        <w:t xml:space="preserve"> </w:t>
      </w:r>
      <w:r w:rsidR="00140654" w:rsidRPr="00BE7DB6">
        <w:t xml:space="preserve">Det är ett gemensamt ansvar för markägarna och jägarna att skapa balans mellan viltstammarna och </w:t>
      </w:r>
      <w:r w:rsidR="00334016">
        <w:t>tillgängligt foder</w:t>
      </w:r>
      <w:r w:rsidR="00140654" w:rsidRPr="00BE7DB6">
        <w:t xml:space="preserve">. </w:t>
      </w:r>
      <w:r w:rsidRPr="00BE7DB6">
        <w:t>Samverkan är en förutsättning för en långsiktigt hållbar viltförvaltning i balans med de naturliga foderresurserna.</w:t>
      </w:r>
    </w:p>
    <w:p w14:paraId="220AF5EC" w14:textId="3575B25D" w:rsidR="0058524F" w:rsidRPr="00140654" w:rsidRDefault="00334016" w:rsidP="00140654">
      <w:pPr>
        <w:pStyle w:val="NormalLST"/>
      </w:pPr>
      <w:r>
        <w:t>Dessa riktlinjer</w:t>
      </w:r>
      <w:r w:rsidR="00140654" w:rsidRPr="00140654">
        <w:t xml:space="preserve"> avser i första hand rutinerna kring </w:t>
      </w:r>
      <w:r>
        <w:t>älgförvaltning</w:t>
      </w:r>
      <w:r w:rsidR="00140654" w:rsidRPr="00140654">
        <w:t>, men samrådet får gärna också avse andra viltarter</w:t>
      </w:r>
      <w:r w:rsidR="00954B7D">
        <w:t xml:space="preserve"> som påverkar fodersituationen inom älgförvaltningsområdet,</w:t>
      </w:r>
      <w:r w:rsidR="00140654" w:rsidRPr="00140654">
        <w:t xml:space="preserve"> som till exempel kron</w:t>
      </w:r>
      <w:r>
        <w:t xml:space="preserve">hjort, </w:t>
      </w:r>
      <w:r w:rsidR="00140654" w:rsidRPr="00140654">
        <w:t>dovhjort</w:t>
      </w:r>
      <w:r w:rsidR="00954B7D">
        <w:t xml:space="preserve"> </w:t>
      </w:r>
      <w:r>
        <w:t>och</w:t>
      </w:r>
      <w:r w:rsidR="00140654" w:rsidRPr="00140654">
        <w:t xml:space="preserve"> rådjur</w:t>
      </w:r>
      <w:r w:rsidR="00BE7DB6">
        <w:t>.</w:t>
      </w:r>
    </w:p>
    <w:p w14:paraId="21D1F7EB" w14:textId="50D1D130" w:rsidR="00140654" w:rsidRPr="00140654" w:rsidRDefault="00140654" w:rsidP="00140654">
      <w:pPr>
        <w:pStyle w:val="Rubrik2LST"/>
      </w:pPr>
      <w:r>
        <w:t xml:space="preserve">Samrådets </w:t>
      </w:r>
      <w:r w:rsidR="00334016">
        <w:t>deltagare</w:t>
      </w:r>
    </w:p>
    <w:p w14:paraId="3838CAB1" w14:textId="327DC4AD" w:rsidR="00D32002" w:rsidRPr="00D32002" w:rsidRDefault="00140654" w:rsidP="00140654">
      <w:pPr>
        <w:pStyle w:val="NormalLST"/>
      </w:pPr>
      <w:r w:rsidRPr="00D32002">
        <w:t xml:space="preserve">Samrådet </w:t>
      </w:r>
      <w:r w:rsidR="00334016">
        <w:t>ska ske mellan</w:t>
      </w:r>
      <w:r w:rsidRPr="00D32002">
        <w:t xml:space="preserve"> </w:t>
      </w:r>
      <w:r w:rsidR="00D32002" w:rsidRPr="00D32002">
        <w:t xml:space="preserve">ledamöterna i älgförvaltningsgruppen, företrädare för inom älgförvaltningsområdet registrerade älgskötselområden och personal från Länsstyrelsen. Vi rekommenderar att även företrädare för licensområden erbjuds möjlighet att delta vid samrådet, eftersom även de ska bidra till att nå målen i älgförvaltningsplanen. </w:t>
      </w:r>
      <w:bookmarkStart w:id="2" w:name="_Hlk122088523"/>
      <w:r w:rsidR="00D32002" w:rsidRPr="00D32002">
        <w:t xml:space="preserve">Vid behov kan ytterligare personer </w:t>
      </w:r>
      <w:r w:rsidR="00334016">
        <w:t>medverka i</w:t>
      </w:r>
      <w:r w:rsidR="00D32002" w:rsidRPr="00D32002">
        <w:t xml:space="preserve"> samrådsmötet, exempelvis Skogsstyrelsen</w:t>
      </w:r>
      <w:r w:rsidR="00334016">
        <w:t xml:space="preserve"> och</w:t>
      </w:r>
      <w:r w:rsidR="00D32002" w:rsidRPr="00D32002">
        <w:t xml:space="preserve"> företrädare för jägar- eller markägarorganisationer.</w:t>
      </w:r>
      <w:bookmarkEnd w:id="2"/>
    </w:p>
    <w:p w14:paraId="7FF905F1" w14:textId="6DC282B0" w:rsidR="00140654" w:rsidRPr="00BE7DB6" w:rsidRDefault="00140654" w:rsidP="00140654">
      <w:pPr>
        <w:pStyle w:val="Rubrik2LST"/>
      </w:pPr>
      <w:r w:rsidRPr="00BE7DB6">
        <w:t>Inför samrådet</w:t>
      </w:r>
    </w:p>
    <w:p w14:paraId="320D8AC0" w14:textId="17737D59" w:rsidR="00140654" w:rsidRPr="00BE7DB6" w:rsidRDefault="00140654" w:rsidP="00140654">
      <w:pPr>
        <w:pStyle w:val="NormalLST"/>
      </w:pPr>
      <w:r w:rsidRPr="00BE7DB6">
        <w:t>Respektive företrädare har skyldighet att samla in de uppgifter inom si</w:t>
      </w:r>
      <w:r w:rsidR="00B22EA7">
        <w:t>tt</w:t>
      </w:r>
      <w:r w:rsidRPr="00BE7DB6">
        <w:t xml:space="preserve"> </w:t>
      </w:r>
      <w:r w:rsidR="00B22EA7">
        <w:t>ansvarsområde</w:t>
      </w:r>
      <w:r w:rsidRPr="00BE7DB6">
        <w:t xml:space="preserve"> som kan ha betydelse för samrådets bedömningar.</w:t>
      </w:r>
    </w:p>
    <w:p w14:paraId="6823323E" w14:textId="1E3A662C" w:rsidR="00140654" w:rsidRPr="00BE7DB6" w:rsidRDefault="00140654" w:rsidP="00140654">
      <w:pPr>
        <w:pStyle w:val="NormalLST"/>
      </w:pPr>
      <w:r w:rsidRPr="00BE7DB6">
        <w:rPr>
          <w:u w:val="single"/>
        </w:rPr>
        <w:t>Jakträttshavarna</w:t>
      </w:r>
      <w:r w:rsidRPr="00BE7DB6">
        <w:t xml:space="preserve">: avskjutningsstatistik, </w:t>
      </w:r>
      <w:proofErr w:type="spellStart"/>
      <w:r w:rsidRPr="00BE7DB6">
        <w:t>älgobs</w:t>
      </w:r>
      <w:proofErr w:type="spellEnd"/>
      <w:r w:rsidRPr="00BE7DB6">
        <w:t>, eventuella viltinventeringar, bedömningar av älgstammens storlek och sammansättning med mera.</w:t>
      </w:r>
    </w:p>
    <w:p w14:paraId="4A71674A" w14:textId="5DD79102" w:rsidR="00140654" w:rsidRPr="00BE7DB6" w:rsidRDefault="00140654" w:rsidP="00140654">
      <w:pPr>
        <w:pStyle w:val="NormalLST"/>
      </w:pPr>
      <w:r w:rsidRPr="00BE7DB6">
        <w:rPr>
          <w:u w:val="single"/>
        </w:rPr>
        <w:t>Markägarna</w:t>
      </w:r>
      <w:r w:rsidRPr="00BE7DB6">
        <w:t xml:space="preserve">: viltskador på gröda och skog grundade på bedömningar eller genomförda inventeringar. Förändringar i skogsbruket (till exempel </w:t>
      </w:r>
      <w:r w:rsidRPr="00BE7DB6">
        <w:lastRenderedPageBreak/>
        <w:t>slutavverkningsarealer) som kan komma att påverka det framtida foderutbudet. Åtgärder för att förbättra foderutbudet.</w:t>
      </w:r>
    </w:p>
    <w:p w14:paraId="0F65F307" w14:textId="13E4170E" w:rsidR="00140654" w:rsidRPr="00140654" w:rsidRDefault="00140654" w:rsidP="00140654">
      <w:pPr>
        <w:pStyle w:val="NormalLST"/>
      </w:pPr>
      <w:r w:rsidRPr="00BE7DB6">
        <w:rPr>
          <w:u w:val="single"/>
        </w:rPr>
        <w:t>Övrigt</w:t>
      </w:r>
      <w:r w:rsidRPr="00BE7DB6">
        <w:t xml:space="preserve">: viltolycksstatistik, särskilt drabbade vägsträckor med mera, samt eventuella förslag </w:t>
      </w:r>
      <w:r w:rsidR="00334016">
        <w:t>till</w:t>
      </w:r>
      <w:r w:rsidRPr="00BE7DB6">
        <w:t xml:space="preserve"> olycksförebyggande åtgärder.</w:t>
      </w:r>
    </w:p>
    <w:p w14:paraId="37DB4134" w14:textId="46C590FA" w:rsidR="00140654" w:rsidRPr="00140654" w:rsidRDefault="00140654" w:rsidP="00140654">
      <w:pPr>
        <w:pStyle w:val="Rubrik2LST"/>
      </w:pPr>
      <w:r>
        <w:t>Samrådets genomförande</w:t>
      </w:r>
    </w:p>
    <w:p w14:paraId="15945707" w14:textId="194F9FAD" w:rsidR="00BE7DB6" w:rsidRPr="00140654" w:rsidRDefault="00BE7DB6" w:rsidP="00BE7DB6">
      <w:pPr>
        <w:pStyle w:val="NormalLST"/>
      </w:pPr>
      <w:bookmarkStart w:id="3" w:name="_Hlk122088601"/>
      <w:r w:rsidRPr="003D33D2">
        <w:t>Samrådet</w:t>
      </w:r>
      <w:r w:rsidRPr="00BE7DB6">
        <w:t xml:space="preserve"> </w:t>
      </w:r>
      <w:r w:rsidR="006F7C62">
        <w:t xml:space="preserve">är en </w:t>
      </w:r>
      <w:r w:rsidR="006F7C62" w:rsidRPr="00615900">
        <w:t xml:space="preserve">dialog som </w:t>
      </w:r>
      <w:r w:rsidRPr="00BE7DB6">
        <w:t>ska präglas av respekt och förståelse för allas olika perspektiv, värderingar och uppdrag.</w:t>
      </w:r>
      <w:r w:rsidRPr="00615900">
        <w:t xml:space="preserve"> </w:t>
      </w:r>
      <w:bookmarkEnd w:id="3"/>
      <w:r w:rsidR="003D33D2" w:rsidRPr="00615900">
        <w:t xml:space="preserve">Syftet med samrådet är att älgförvaltningsgruppen och älgskötselområden ska komma överens om gemensamma lösningar för att nå balans mellan viltstammarna och </w:t>
      </w:r>
      <w:r w:rsidR="00AE2E42">
        <w:t>foder</w:t>
      </w:r>
      <w:r w:rsidR="003D33D2" w:rsidRPr="00615900">
        <w:t>resurserna. Därför bör samrådsmötet</w:t>
      </w:r>
      <w:r w:rsidR="003D33D2" w:rsidRPr="003D33D2">
        <w:t xml:space="preserve"> </w:t>
      </w:r>
      <w:r w:rsidR="00AE2E42">
        <w:t>utföras genom</w:t>
      </w:r>
      <w:r w:rsidR="003D33D2" w:rsidRPr="003D33D2">
        <w:t xml:space="preserve"> diskussioner </w:t>
      </w:r>
      <w:r w:rsidRPr="003D33D2">
        <w:t xml:space="preserve">där </w:t>
      </w:r>
      <w:r w:rsidR="00AE2E42">
        <w:t>det</w:t>
      </w:r>
      <w:r w:rsidRPr="003D33D2">
        <w:t xml:space="preserve"> säkerställ</w:t>
      </w:r>
      <w:r w:rsidR="00AE2E42">
        <w:t>s</w:t>
      </w:r>
      <w:r w:rsidRPr="003D33D2">
        <w:t xml:space="preserve"> att alla kommer till tals</w:t>
      </w:r>
      <w:r w:rsidR="003D33D2" w:rsidRPr="003D33D2">
        <w:t>. Samrådet</w:t>
      </w:r>
      <w:r w:rsidRPr="003D33D2">
        <w:t xml:space="preserve"> </w:t>
      </w:r>
      <w:r w:rsidR="00AE2E42">
        <w:t>ska</w:t>
      </w:r>
      <w:r w:rsidRPr="003D33D2">
        <w:t xml:space="preserve"> </w:t>
      </w:r>
      <w:r w:rsidR="003D33D2">
        <w:t>verka</w:t>
      </w:r>
      <w:r w:rsidRPr="003D33D2">
        <w:t xml:space="preserve"> för att </w:t>
      </w:r>
      <w:r w:rsidR="003D33D2">
        <w:t xml:space="preserve">mötesdeltagarna </w:t>
      </w:r>
      <w:r w:rsidR="00AE2E42">
        <w:t xml:space="preserve">skapar </w:t>
      </w:r>
      <w:r w:rsidRPr="003D33D2">
        <w:t xml:space="preserve">en samsyn om vad balans </w:t>
      </w:r>
      <w:r w:rsidR="003D33D2" w:rsidRPr="003D33D2">
        <w:t xml:space="preserve">mellan vilt och foder inom älgförvaltningsområdet </w:t>
      </w:r>
      <w:r w:rsidRPr="003D33D2">
        <w:t xml:space="preserve">innebär, så att </w:t>
      </w:r>
      <w:r w:rsidR="003D33D2" w:rsidRPr="003D33D2">
        <w:t>mötet</w:t>
      </w:r>
      <w:r w:rsidRPr="003D33D2">
        <w:t xml:space="preserve"> kan enas om en gemensam målbild och samverka för att nå dit.</w:t>
      </w:r>
    </w:p>
    <w:p w14:paraId="7161379D" w14:textId="03ED6ADE" w:rsidR="00140654" w:rsidRDefault="00140654" w:rsidP="00140654">
      <w:pPr>
        <w:pStyle w:val="NormalLST"/>
      </w:pPr>
      <w:bookmarkStart w:id="4" w:name="_Hlk126154654"/>
      <w:r w:rsidRPr="003D33D2">
        <w:t xml:space="preserve">Resultatet av samrådet redovisas i ett protokoll. </w:t>
      </w:r>
      <w:r w:rsidR="00B22EA7">
        <w:t>Det är viktigt att alla synpunkter och åsikter</w:t>
      </w:r>
      <w:r w:rsidR="00AC1A6F">
        <w:t xml:space="preserve"> som framförs</w:t>
      </w:r>
      <w:r w:rsidR="00B22EA7">
        <w:t xml:space="preserve"> redovisas i protokollet. </w:t>
      </w:r>
    </w:p>
    <w:bookmarkEnd w:id="4"/>
    <w:p w14:paraId="6021B60E" w14:textId="4CE165D3" w:rsidR="00140654" w:rsidRPr="00140654" w:rsidRDefault="00140654" w:rsidP="00140654">
      <w:pPr>
        <w:pStyle w:val="Rubrik2LST"/>
      </w:pPr>
      <w:r>
        <w:t>Efter samrådet</w:t>
      </w:r>
    </w:p>
    <w:p w14:paraId="420C975E" w14:textId="254FC66F" w:rsidR="00334016" w:rsidRDefault="00334016" w:rsidP="00CB6CC7">
      <w:pPr>
        <w:pStyle w:val="NormalLST"/>
      </w:pPr>
      <w:r w:rsidRPr="00334016">
        <w:t xml:space="preserve">Protokollet ska </w:t>
      </w:r>
      <w:r w:rsidR="00760F54">
        <w:t>snarast skickas</w:t>
      </w:r>
      <w:r w:rsidRPr="00334016">
        <w:t xml:space="preserve"> till Länsstyrelsen och bevaras av älgförvaltningsgruppen under minst fem år.</w:t>
      </w:r>
    </w:p>
    <w:p w14:paraId="1A65AED0" w14:textId="3EA572BC" w:rsidR="00140654" w:rsidRPr="00140654" w:rsidRDefault="00140654" w:rsidP="00140654">
      <w:pPr>
        <w:pStyle w:val="Rubrik2LST"/>
      </w:pPr>
      <w:r>
        <w:t>Tidsplanering för älgförvaltning</w:t>
      </w:r>
    </w:p>
    <w:p w14:paraId="1118ACE7" w14:textId="1A059850" w:rsidR="00140654" w:rsidRDefault="00140654" w:rsidP="007B3F78">
      <w:pPr>
        <w:pStyle w:val="NormalLST"/>
      </w:pPr>
      <w:r>
        <w:rPr>
          <w:noProof/>
        </w:rPr>
        <w:drawing>
          <wp:inline distT="0" distB="0" distL="0" distR="0" wp14:anchorId="5EE02C67" wp14:editId="121EB0B3">
            <wp:extent cx="5021580" cy="3465835"/>
            <wp:effectExtent l="0" t="0" r="7620" b="1270"/>
            <wp:docPr id="2" name="Bild 2" descr="Årsschema för älgförvalt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Årsschema för älgförvaltningen"/>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5606" cy="3468614"/>
                    </a:xfrm>
                    <a:prstGeom prst="rect">
                      <a:avLst/>
                    </a:prstGeom>
                    <a:noFill/>
                  </pic:spPr>
                </pic:pic>
              </a:graphicData>
            </a:graphic>
          </wp:inline>
        </w:drawing>
      </w:r>
      <w:r>
        <w:br w:type="page"/>
      </w:r>
    </w:p>
    <w:p w14:paraId="75501D82" w14:textId="4EBCCC44" w:rsidR="00140654" w:rsidRDefault="00140654" w:rsidP="00140654">
      <w:pPr>
        <w:pStyle w:val="Rubrik1LST"/>
      </w:pPr>
      <w:r>
        <w:t xml:space="preserve">Föredragningslista </w:t>
      </w:r>
      <w:r w:rsidR="00334016">
        <w:t>vid</w:t>
      </w:r>
      <w:r>
        <w:t xml:space="preserve"> samråd </w:t>
      </w:r>
      <w:r w:rsidR="00334016">
        <w:t xml:space="preserve">inom </w:t>
      </w:r>
      <w:r>
        <w:t>ÄFO</w:t>
      </w:r>
    </w:p>
    <w:p w14:paraId="09433EC1" w14:textId="74405988" w:rsidR="00140654" w:rsidRPr="007B3F78" w:rsidRDefault="00334016" w:rsidP="00140654">
      <w:pPr>
        <w:pStyle w:val="NormalLST"/>
        <w:numPr>
          <w:ilvl w:val="0"/>
          <w:numId w:val="26"/>
        </w:numPr>
      </w:pPr>
      <w:r>
        <w:t>O</w:t>
      </w:r>
      <w:r w:rsidR="007B3F78" w:rsidRPr="007B3F78">
        <w:t>rdföranden</w:t>
      </w:r>
      <w:r w:rsidR="00140654" w:rsidRPr="007B3F78">
        <w:t xml:space="preserve"> från </w:t>
      </w:r>
      <w:r w:rsidR="007B3F78" w:rsidRPr="007B3F78">
        <w:t>älgförvaltningsgruppen</w:t>
      </w:r>
      <w:r>
        <w:t xml:space="preserve"> öppnar mötet</w:t>
      </w:r>
    </w:p>
    <w:p w14:paraId="29AD9F40" w14:textId="77777777" w:rsidR="00140654" w:rsidRPr="007B3F78" w:rsidRDefault="00140654" w:rsidP="00140654">
      <w:pPr>
        <w:pStyle w:val="NormalLST"/>
        <w:numPr>
          <w:ilvl w:val="0"/>
          <w:numId w:val="26"/>
        </w:numPr>
      </w:pPr>
      <w:r w:rsidRPr="007B3F78">
        <w:t xml:space="preserve">Notering av kallade och närvarande </w:t>
      </w:r>
    </w:p>
    <w:p w14:paraId="61AC9B60" w14:textId="77777777" w:rsidR="00140654" w:rsidRPr="007B3F78" w:rsidRDefault="00140654" w:rsidP="00140654">
      <w:pPr>
        <w:pStyle w:val="NormalLST"/>
        <w:numPr>
          <w:ilvl w:val="0"/>
          <w:numId w:val="26"/>
        </w:numPr>
      </w:pPr>
      <w:r w:rsidRPr="007B3F78">
        <w:t>Val av ordförande och sekreterare för samrådet</w:t>
      </w:r>
    </w:p>
    <w:p w14:paraId="62B278C7" w14:textId="61AC028B" w:rsidR="00140654" w:rsidRPr="007B3F78" w:rsidRDefault="00140654" w:rsidP="00140654">
      <w:pPr>
        <w:pStyle w:val="NormalLST"/>
        <w:numPr>
          <w:ilvl w:val="0"/>
          <w:numId w:val="26"/>
        </w:numPr>
      </w:pPr>
      <w:r w:rsidRPr="007B3F78">
        <w:t>Val av juster</w:t>
      </w:r>
      <w:r w:rsidR="00B22EA7">
        <w:t>are</w:t>
      </w:r>
    </w:p>
    <w:p w14:paraId="409160E6" w14:textId="77777777" w:rsidR="006F7C62" w:rsidRPr="006F7C62" w:rsidRDefault="006F7C62" w:rsidP="006F7C62">
      <w:pPr>
        <w:pStyle w:val="NormalLST"/>
        <w:numPr>
          <w:ilvl w:val="0"/>
          <w:numId w:val="26"/>
        </w:numPr>
      </w:pPr>
      <w:r w:rsidRPr="006F7C62">
        <w:t>Information om det pågående arbetet inom älgförvaltningsområdet</w:t>
      </w:r>
    </w:p>
    <w:p w14:paraId="22AB9FB6" w14:textId="5644D7F3" w:rsidR="00140654" w:rsidRPr="006F7C62" w:rsidRDefault="00140654" w:rsidP="00140654">
      <w:pPr>
        <w:pStyle w:val="NormalLST"/>
        <w:numPr>
          <w:ilvl w:val="0"/>
          <w:numId w:val="26"/>
        </w:numPr>
      </w:pPr>
      <w:r w:rsidRPr="006F7C62">
        <w:t>Redovisning av</w:t>
      </w:r>
      <w:r w:rsidR="007B3F78" w:rsidRPr="006F7C62">
        <w:t xml:space="preserve"> älgstammens utveckling</w:t>
      </w:r>
    </w:p>
    <w:p w14:paraId="4432C969" w14:textId="77777777" w:rsidR="00140654" w:rsidRPr="006F7C62" w:rsidRDefault="00140654" w:rsidP="00140654">
      <w:pPr>
        <w:pStyle w:val="NormalLST"/>
        <w:numPr>
          <w:ilvl w:val="1"/>
          <w:numId w:val="26"/>
        </w:numPr>
      </w:pPr>
      <w:r w:rsidRPr="006F7C62">
        <w:t>föregående års avskjutning</w:t>
      </w:r>
    </w:p>
    <w:p w14:paraId="438DBD34" w14:textId="5CBB4A66" w:rsidR="00140654" w:rsidRPr="006F7C62" w:rsidRDefault="00140654" w:rsidP="00140654">
      <w:pPr>
        <w:pStyle w:val="NormalLST"/>
        <w:numPr>
          <w:ilvl w:val="1"/>
          <w:numId w:val="26"/>
        </w:numPr>
      </w:pPr>
      <w:proofErr w:type="spellStart"/>
      <w:r w:rsidRPr="006F7C62">
        <w:t>älgobs</w:t>
      </w:r>
      <w:proofErr w:type="spellEnd"/>
      <w:r w:rsidR="00334016">
        <w:t xml:space="preserve">, spillningsinventering </w:t>
      </w:r>
      <w:r w:rsidRPr="006F7C62">
        <w:t>och eventuell</w:t>
      </w:r>
      <w:r w:rsidR="00334016">
        <w:t>a</w:t>
      </w:r>
      <w:r w:rsidRPr="006F7C62">
        <w:t xml:space="preserve"> andra viltinventeringa</w:t>
      </w:r>
      <w:r w:rsidR="00334016">
        <w:t>r, samt SLU:s beräkningsresultat</w:t>
      </w:r>
    </w:p>
    <w:p w14:paraId="2A052BDE" w14:textId="7E7A2C48" w:rsidR="00140654" w:rsidRPr="006F7C62" w:rsidRDefault="00334016" w:rsidP="00140654">
      <w:pPr>
        <w:pStyle w:val="NormalLST"/>
        <w:numPr>
          <w:ilvl w:val="1"/>
          <w:numId w:val="26"/>
        </w:numPr>
      </w:pPr>
      <w:r>
        <w:t xml:space="preserve">de olika </w:t>
      </w:r>
      <w:proofErr w:type="spellStart"/>
      <w:r>
        <w:t>ÄSO:nas</w:t>
      </w:r>
      <w:proofErr w:type="spellEnd"/>
      <w:r>
        <w:t xml:space="preserve"> </w:t>
      </w:r>
      <w:r w:rsidR="00140654" w:rsidRPr="006F7C62">
        <w:t>bedömning av den nuvarande älgstammen</w:t>
      </w:r>
    </w:p>
    <w:p w14:paraId="3293ECE0" w14:textId="6F1547EE" w:rsidR="007B3F78" w:rsidRPr="006F7C62" w:rsidRDefault="007B3F78" w:rsidP="00140654">
      <w:pPr>
        <w:pStyle w:val="NormalLST"/>
        <w:numPr>
          <w:ilvl w:val="1"/>
          <w:numId w:val="26"/>
        </w:numPr>
      </w:pPr>
      <w:r w:rsidRPr="006F7C62">
        <w:t>övrig dödlighet</w:t>
      </w:r>
    </w:p>
    <w:p w14:paraId="1E75703C" w14:textId="10E48EEE" w:rsidR="006F7C62" w:rsidRPr="006F7C62" w:rsidRDefault="006F7C62" w:rsidP="00140654">
      <w:pPr>
        <w:pStyle w:val="NormalLST"/>
        <w:numPr>
          <w:ilvl w:val="1"/>
          <w:numId w:val="26"/>
        </w:numPr>
      </w:pPr>
      <w:r w:rsidRPr="006F7C62">
        <w:t>predation av stora rovdjur</w:t>
      </w:r>
    </w:p>
    <w:p w14:paraId="356DA90D" w14:textId="77777777" w:rsidR="007B3F78" w:rsidRPr="006F7C62" w:rsidRDefault="00140654" w:rsidP="00140654">
      <w:pPr>
        <w:pStyle w:val="NormalLST"/>
        <w:numPr>
          <w:ilvl w:val="0"/>
          <w:numId w:val="26"/>
        </w:numPr>
      </w:pPr>
      <w:r w:rsidRPr="006F7C62">
        <w:t xml:space="preserve">Redovisning av viltskador </w:t>
      </w:r>
    </w:p>
    <w:p w14:paraId="3447732F" w14:textId="5FA049C9" w:rsidR="007B3F78" w:rsidRPr="006F7C62" w:rsidRDefault="007B3F78" w:rsidP="007B3F78">
      <w:pPr>
        <w:pStyle w:val="NormalLST"/>
        <w:numPr>
          <w:ilvl w:val="1"/>
          <w:numId w:val="26"/>
        </w:numPr>
      </w:pPr>
      <w:r w:rsidRPr="006F7C62">
        <w:t xml:space="preserve">viltskador </w:t>
      </w:r>
      <w:r w:rsidR="00140654" w:rsidRPr="006F7C62">
        <w:t>på gröda</w:t>
      </w:r>
    </w:p>
    <w:p w14:paraId="63D82B0C" w14:textId="77777777" w:rsidR="007B3F78" w:rsidRPr="00615900" w:rsidRDefault="007B3F78" w:rsidP="007B3F78">
      <w:pPr>
        <w:pStyle w:val="NormalLST"/>
        <w:numPr>
          <w:ilvl w:val="1"/>
          <w:numId w:val="26"/>
        </w:numPr>
      </w:pPr>
      <w:r w:rsidRPr="00615900">
        <w:t xml:space="preserve">viltskador </w:t>
      </w:r>
      <w:r w:rsidR="00140654" w:rsidRPr="00615900">
        <w:t>på skog</w:t>
      </w:r>
    </w:p>
    <w:p w14:paraId="733AB3F2" w14:textId="2A03837D" w:rsidR="00140654" w:rsidRPr="00615900" w:rsidRDefault="00140654" w:rsidP="007B3F78">
      <w:pPr>
        <w:pStyle w:val="NormalLST"/>
        <w:numPr>
          <w:ilvl w:val="1"/>
          <w:numId w:val="26"/>
        </w:numPr>
      </w:pPr>
      <w:r w:rsidRPr="00615900">
        <w:t>rapporterade viltolyckor</w:t>
      </w:r>
    </w:p>
    <w:p w14:paraId="288924B5" w14:textId="0F8F145C" w:rsidR="007B3F78" w:rsidRPr="00615900" w:rsidRDefault="006F7C62" w:rsidP="00140654">
      <w:pPr>
        <w:pStyle w:val="NormalLST"/>
        <w:numPr>
          <w:ilvl w:val="0"/>
          <w:numId w:val="26"/>
        </w:numPr>
      </w:pPr>
      <w:r w:rsidRPr="00615900">
        <w:t>Bedömning</w:t>
      </w:r>
      <w:r w:rsidR="007B3F78" w:rsidRPr="00615900">
        <w:t xml:space="preserve"> av övrig klövviltförekomst</w:t>
      </w:r>
      <w:r w:rsidR="00615900" w:rsidRPr="00615900">
        <w:t xml:space="preserve"> i älgförvaltningsområdet</w:t>
      </w:r>
    </w:p>
    <w:p w14:paraId="42D9549E" w14:textId="2E67B687" w:rsidR="006F7C62" w:rsidRPr="00615900" w:rsidRDefault="006F7C62" w:rsidP="006F7C62">
      <w:pPr>
        <w:pStyle w:val="NormalLST"/>
        <w:numPr>
          <w:ilvl w:val="0"/>
          <w:numId w:val="26"/>
        </w:numPr>
      </w:pPr>
      <w:r w:rsidRPr="00615900">
        <w:t xml:space="preserve">Diskussion om skadeförebyggande åtgärder – foderproduktion, viltvård, jakt på övrigt klövvilt, </w:t>
      </w:r>
      <w:proofErr w:type="gramStart"/>
      <w:r w:rsidRPr="00615900">
        <w:t>etc.</w:t>
      </w:r>
      <w:proofErr w:type="gramEnd"/>
    </w:p>
    <w:p w14:paraId="6E660B7F" w14:textId="130C1C89" w:rsidR="00140654" w:rsidRPr="00615900" w:rsidRDefault="007B3F78" w:rsidP="00140654">
      <w:pPr>
        <w:pStyle w:val="NormalLST"/>
        <w:numPr>
          <w:ilvl w:val="0"/>
          <w:numId w:val="26"/>
        </w:numPr>
      </w:pPr>
      <w:r w:rsidRPr="00615900">
        <w:t>Diskussion om m</w:t>
      </w:r>
      <w:r w:rsidR="00140654" w:rsidRPr="00615900">
        <w:t>ålsättning för älgstammens utveckling</w:t>
      </w:r>
      <w:r w:rsidR="006F7C62" w:rsidRPr="00615900">
        <w:t xml:space="preserve"> </w:t>
      </w:r>
      <w:r w:rsidR="00615900" w:rsidRPr="00615900">
        <w:t>samt</w:t>
      </w:r>
      <w:r w:rsidR="006F7C62" w:rsidRPr="00615900">
        <w:t xml:space="preserve"> målsättning för foderutbudet inom området</w:t>
      </w:r>
    </w:p>
    <w:p w14:paraId="289A181E" w14:textId="177D681F" w:rsidR="007B3F78" w:rsidRPr="00615900" w:rsidRDefault="007B3F78" w:rsidP="00140654">
      <w:pPr>
        <w:pStyle w:val="NormalLST"/>
        <w:numPr>
          <w:ilvl w:val="0"/>
          <w:numId w:val="26"/>
        </w:numPr>
      </w:pPr>
      <w:r w:rsidRPr="00615900">
        <w:t>Genomgång av älgförvaltningsplanen (</w:t>
      </w:r>
      <w:bookmarkStart w:id="5" w:name="_Hlk122089024"/>
      <w:r w:rsidRPr="00615900">
        <w:t>uppföljning inom planperioden, förslag på ny förvaltningsplan inför en ny planperiod</w:t>
      </w:r>
      <w:bookmarkEnd w:id="5"/>
      <w:r w:rsidRPr="00615900">
        <w:t>)</w:t>
      </w:r>
    </w:p>
    <w:p w14:paraId="2DA5B9FA" w14:textId="12428D69" w:rsidR="007B3F78" w:rsidRPr="00615900" w:rsidRDefault="007B3F78" w:rsidP="00140654">
      <w:pPr>
        <w:pStyle w:val="NormalLST"/>
        <w:numPr>
          <w:ilvl w:val="0"/>
          <w:numId w:val="26"/>
        </w:numPr>
      </w:pPr>
      <w:r w:rsidRPr="00615900">
        <w:t>Information från ev</w:t>
      </w:r>
      <w:r w:rsidR="00954B7D">
        <w:t>entuella</w:t>
      </w:r>
      <w:r w:rsidRPr="00615900">
        <w:t xml:space="preserve"> inbjudna föreläsare</w:t>
      </w:r>
    </w:p>
    <w:p w14:paraId="243AFB6B" w14:textId="7B86159F" w:rsidR="00140654" w:rsidRPr="00615900" w:rsidRDefault="00140654" w:rsidP="00140654">
      <w:pPr>
        <w:pStyle w:val="NormalLST"/>
        <w:numPr>
          <w:ilvl w:val="0"/>
          <w:numId w:val="26"/>
        </w:numPr>
      </w:pPr>
      <w:r w:rsidRPr="00615900">
        <w:t>Övriga frågor (</w:t>
      </w:r>
      <w:r w:rsidR="00334016">
        <w:t xml:space="preserve">exempelvis </w:t>
      </w:r>
      <w:r w:rsidR="007B3F78" w:rsidRPr="00615900">
        <w:t>frågor till Länsstyrelsen</w:t>
      </w:r>
      <w:r w:rsidRPr="00615900">
        <w:t xml:space="preserve">, </w:t>
      </w:r>
      <w:r w:rsidR="00334016">
        <w:t xml:space="preserve">frågor om </w:t>
      </w:r>
      <w:r w:rsidRPr="00615900">
        <w:t>andra viltarter med mera)</w:t>
      </w:r>
    </w:p>
    <w:p w14:paraId="571CF364" w14:textId="6F1929D9" w:rsidR="00140654" w:rsidRPr="00334016" w:rsidRDefault="00140654" w:rsidP="00334016">
      <w:pPr>
        <w:pStyle w:val="NormalLST"/>
        <w:numPr>
          <w:ilvl w:val="0"/>
          <w:numId w:val="26"/>
        </w:numPr>
      </w:pPr>
      <w:r w:rsidRPr="00615900">
        <w:t>Avslutning</w:t>
      </w:r>
      <w:r>
        <w:br w:type="page"/>
      </w:r>
    </w:p>
    <w:p w14:paraId="498CB29C" w14:textId="61FEB903" w:rsidR="00140654" w:rsidRDefault="00140654" w:rsidP="00140654">
      <w:pPr>
        <w:pStyle w:val="Rubrik1LST"/>
      </w:pPr>
      <w:r w:rsidRPr="00954B7D">
        <w:t>Protokoll – samråd ÄFO</w:t>
      </w:r>
    </w:p>
    <w:p w14:paraId="040C974A" w14:textId="21C8E81B" w:rsidR="00140654" w:rsidRDefault="00334016" w:rsidP="00140654">
      <w:pPr>
        <w:pStyle w:val="NormalLST"/>
      </w:pPr>
      <w:r>
        <w:t>Ä</w:t>
      </w:r>
      <w:r w:rsidR="00140654">
        <w:t>lgförvaltningsområde ___, har den __ ____ 20__ hållit samrådsmöte i _______________________.</w:t>
      </w:r>
    </w:p>
    <w:p w14:paraId="77C4D08A" w14:textId="2174A632" w:rsidR="00140654" w:rsidRDefault="00140654" w:rsidP="00140654">
      <w:pPr>
        <w:pStyle w:val="NormalLST"/>
        <w:numPr>
          <w:ilvl w:val="0"/>
          <w:numId w:val="27"/>
        </w:numPr>
      </w:pPr>
      <w:r>
        <w:t>Mötet öppnas av _____________________________.</w:t>
      </w:r>
    </w:p>
    <w:p w14:paraId="1318803E" w14:textId="1898C5B3" w:rsidR="00140654" w:rsidRDefault="00140654" w:rsidP="00140654">
      <w:pPr>
        <w:pStyle w:val="NormalLST"/>
        <w:numPr>
          <w:ilvl w:val="0"/>
          <w:numId w:val="27"/>
        </w:numPr>
      </w:pPr>
      <w:r>
        <w:t xml:space="preserve">Notering av närvarande personer/representanter </w:t>
      </w:r>
      <w:r w:rsidR="00334016">
        <w:t>(deltagarlista bifogas)</w:t>
      </w:r>
    </w:p>
    <w:p w14:paraId="144F5EF6" w14:textId="1C1005F9" w:rsidR="00140654" w:rsidRDefault="00140654" w:rsidP="00140654">
      <w:pPr>
        <w:pStyle w:val="NormalLST"/>
        <w:rPr>
          <w:u w:val="single"/>
        </w:rPr>
      </w:pPr>
      <w:r>
        <w:rPr>
          <w:u w:val="single"/>
        </w:rPr>
        <w:t>Deltagare vid samrådet</w:t>
      </w:r>
    </w:p>
    <w:p w14:paraId="2DC1D9F4" w14:textId="253DD89A" w:rsidR="00140654" w:rsidRDefault="00140654" w:rsidP="00140654">
      <w:pPr>
        <w:pStyle w:val="NormalLST"/>
      </w:pPr>
      <w:r>
        <w:t>Ledamöter i älgförvaltningsgruppen: ______________________________________________________________________________________________________________________________________________________________________________</w:t>
      </w:r>
      <w:r w:rsidR="00615900">
        <w:t>_________</w:t>
      </w:r>
    </w:p>
    <w:p w14:paraId="61BF90F5" w14:textId="5ADB203E" w:rsidR="00140654" w:rsidRDefault="00140654" w:rsidP="00140654">
      <w:pPr>
        <w:pStyle w:val="NormalLST"/>
      </w:pPr>
      <w:r>
        <w:t>Antal ÄSO: ____</w:t>
      </w:r>
      <w:r>
        <w:br/>
        <w:t>Antal licensområden: ____</w:t>
      </w:r>
    </w:p>
    <w:p w14:paraId="7DEC8F27" w14:textId="71C4DFA7" w:rsidR="00140654" w:rsidRDefault="00140654" w:rsidP="00140654">
      <w:pPr>
        <w:pStyle w:val="NormalLST"/>
      </w:pPr>
      <w:r>
        <w:t>Antal jakträttshavare: ____</w:t>
      </w:r>
      <w:r>
        <w:br/>
        <w:t>Antal markägare: ____</w:t>
      </w:r>
      <w:r>
        <w:br/>
        <w:t>Antal både jakträttshavare och markägare: ____</w:t>
      </w:r>
    </w:p>
    <w:p w14:paraId="28C4F0D9" w14:textId="2FB9AED8" w:rsidR="00140654" w:rsidRDefault="00140654" w:rsidP="00140654">
      <w:pPr>
        <w:pStyle w:val="NormalLST"/>
      </w:pPr>
      <w:r>
        <w:t>Övriga deltagare: __________________________________________________________</w:t>
      </w:r>
    </w:p>
    <w:p w14:paraId="0175694B" w14:textId="77C4D3C8" w:rsidR="00140654" w:rsidRDefault="00140654" w:rsidP="00140654">
      <w:pPr>
        <w:pStyle w:val="NormalLST"/>
        <w:numPr>
          <w:ilvl w:val="0"/>
          <w:numId w:val="27"/>
        </w:numPr>
      </w:pPr>
      <w:r>
        <w:t xml:space="preserve">Till </w:t>
      </w:r>
      <w:r w:rsidR="00CB6CC7">
        <w:t>mötesordförande utses _________________________________</w:t>
      </w:r>
      <w:r w:rsidR="00CB6CC7">
        <w:br/>
        <w:t>och till sekreterare ________________________________________</w:t>
      </w:r>
    </w:p>
    <w:p w14:paraId="54FD9C09" w14:textId="2C6B1C30" w:rsidR="00CB6CC7" w:rsidRDefault="00CB6CC7" w:rsidP="00140654">
      <w:pPr>
        <w:pStyle w:val="NormalLST"/>
        <w:numPr>
          <w:ilvl w:val="0"/>
          <w:numId w:val="27"/>
        </w:numPr>
      </w:pPr>
      <w:r>
        <w:t>Utsedda juster</w:t>
      </w:r>
      <w:r w:rsidR="00F35BC6">
        <w:t>are</w:t>
      </w:r>
      <w:r>
        <w:t>: ____________________________________</w:t>
      </w:r>
    </w:p>
    <w:p w14:paraId="2F2A7177" w14:textId="77777777" w:rsidR="00615900" w:rsidRDefault="00615900" w:rsidP="00615900">
      <w:pPr>
        <w:pStyle w:val="NormalLST"/>
        <w:numPr>
          <w:ilvl w:val="0"/>
          <w:numId w:val="27"/>
        </w:numPr>
      </w:pPr>
      <w:r w:rsidRPr="006F7C62">
        <w:t>Information om det pågående arbetet inom älgförvaltningsområdet</w:t>
      </w:r>
      <w:r>
        <w:t>:</w:t>
      </w:r>
    </w:p>
    <w:p w14:paraId="6F551C03" w14:textId="0A4FB8C7" w:rsidR="00615900" w:rsidRDefault="00615900" w:rsidP="00615900">
      <w:pPr>
        <w:pStyle w:val="NormalLST"/>
      </w:pPr>
      <w:r>
        <w:t>_______________________________________________________________________________________________________________________________________________________________________________________</w:t>
      </w:r>
    </w:p>
    <w:p w14:paraId="2F7055E7" w14:textId="3850E22E" w:rsidR="00615900" w:rsidRPr="00A912D8" w:rsidRDefault="00615900" w:rsidP="00615900">
      <w:pPr>
        <w:pStyle w:val="NormalLST"/>
        <w:numPr>
          <w:ilvl w:val="0"/>
          <w:numId w:val="27"/>
        </w:numPr>
        <w:rPr>
          <w:b/>
          <w:bCs/>
        </w:rPr>
      </w:pPr>
      <w:r w:rsidRPr="00A912D8">
        <w:rPr>
          <w:b/>
          <w:bCs/>
        </w:rPr>
        <w:t>Redovisning av älgstammens utveckling</w:t>
      </w:r>
    </w:p>
    <w:p w14:paraId="28333F6E" w14:textId="286C95FD" w:rsidR="00615900" w:rsidRDefault="00615900" w:rsidP="00615900">
      <w:pPr>
        <w:pStyle w:val="NormalLST"/>
        <w:numPr>
          <w:ilvl w:val="1"/>
          <w:numId w:val="27"/>
        </w:numPr>
      </w:pPr>
      <w:r>
        <w:t xml:space="preserve">Redovisning av </w:t>
      </w:r>
      <w:r w:rsidRPr="006F7C62">
        <w:t>föregående års avskjutning</w:t>
      </w:r>
    </w:p>
    <w:p w14:paraId="56043A02" w14:textId="7F5E35DE" w:rsidR="00615900" w:rsidRDefault="00615900" w:rsidP="00615900">
      <w:pPr>
        <w:pStyle w:val="NormalLST"/>
      </w:pPr>
      <w:r>
        <w:t>Noteringar med anledning av resultatet:</w:t>
      </w:r>
      <w:r>
        <w:br/>
        <w:t>_______________________________________________________________________________________________________________________________________________________________________________________</w:t>
      </w:r>
    </w:p>
    <w:p w14:paraId="3CB0644A" w14:textId="77777777" w:rsidR="00615900" w:rsidRPr="006F7C62" w:rsidRDefault="00615900" w:rsidP="00615900">
      <w:pPr>
        <w:pStyle w:val="NormalLST"/>
      </w:pPr>
    </w:p>
    <w:p w14:paraId="51151B21" w14:textId="1E379EE2" w:rsidR="00615900" w:rsidRDefault="00615900" w:rsidP="00615900">
      <w:pPr>
        <w:pStyle w:val="NormalLST"/>
        <w:numPr>
          <w:ilvl w:val="1"/>
          <w:numId w:val="27"/>
        </w:numPr>
      </w:pPr>
      <w:r>
        <w:t>Redovisning av</w:t>
      </w:r>
      <w:r w:rsidRPr="006F7C62">
        <w:t xml:space="preserve"> </w:t>
      </w:r>
      <w:proofErr w:type="spellStart"/>
      <w:r w:rsidRPr="006F7C62">
        <w:t>älgobs</w:t>
      </w:r>
      <w:proofErr w:type="spellEnd"/>
      <w:r w:rsidRPr="006F7C62">
        <w:t xml:space="preserve"> </w:t>
      </w:r>
      <w:r>
        <w:t xml:space="preserve">samt övriga aktuella inventeringar </w:t>
      </w:r>
      <w:r w:rsidRPr="00615900">
        <w:t xml:space="preserve">(till exempel </w:t>
      </w:r>
      <w:r>
        <w:t xml:space="preserve">spillningsinventering, </w:t>
      </w:r>
      <w:r w:rsidRPr="00615900">
        <w:t>slaktvikter, åldersbestämningar)</w:t>
      </w:r>
    </w:p>
    <w:p w14:paraId="37922612" w14:textId="6C980C74" w:rsidR="00615900" w:rsidRPr="006F7C62" w:rsidRDefault="00334016" w:rsidP="00615900">
      <w:pPr>
        <w:pStyle w:val="NormalLST"/>
      </w:pPr>
      <w:r>
        <w:t>N</w:t>
      </w:r>
      <w:r w:rsidR="00615900">
        <w:t>oteringar med anledning av de redovisade uppgifterna:</w:t>
      </w:r>
      <w:r w:rsidR="00615900">
        <w:br/>
        <w:t>_______________________________________________________________________________________________________________________________________________________________________________________</w:t>
      </w:r>
    </w:p>
    <w:p w14:paraId="31BE955C" w14:textId="0A0AC30B" w:rsidR="00615900" w:rsidRDefault="00334016" w:rsidP="00615900">
      <w:pPr>
        <w:pStyle w:val="NormalLST"/>
        <w:numPr>
          <w:ilvl w:val="1"/>
          <w:numId w:val="27"/>
        </w:numPr>
      </w:pPr>
      <w:r>
        <w:t xml:space="preserve">De olika </w:t>
      </w:r>
      <w:proofErr w:type="spellStart"/>
      <w:r>
        <w:t>ÄSO:nas</w:t>
      </w:r>
      <w:proofErr w:type="spellEnd"/>
      <w:r>
        <w:t xml:space="preserve"> b</w:t>
      </w:r>
      <w:r w:rsidR="00615900">
        <w:t xml:space="preserve">edömning </w:t>
      </w:r>
      <w:r w:rsidR="00615900" w:rsidRPr="006F7C62">
        <w:t>av den nuvarande älgstammen</w:t>
      </w:r>
      <w:r w:rsidR="00A912D8">
        <w:t xml:space="preserve"> </w:t>
      </w:r>
    </w:p>
    <w:p w14:paraId="661E9417" w14:textId="57E2C9F0" w:rsidR="00A912D8" w:rsidRPr="00A912D8" w:rsidRDefault="00A912D8" w:rsidP="00A912D8">
      <w:pPr>
        <w:pStyle w:val="NormalLST"/>
        <w:rPr>
          <w:i/>
          <w:iCs/>
        </w:rPr>
      </w:pPr>
      <w:r>
        <w:rPr>
          <w:i/>
          <w:iCs/>
        </w:rPr>
        <w:t xml:space="preserve">Förslagsvis </w:t>
      </w:r>
      <w:r w:rsidR="00334016">
        <w:rPr>
          <w:i/>
          <w:iCs/>
        </w:rPr>
        <w:t>handuppräckning, svar per ÄSO.</w:t>
      </w:r>
    </w:p>
    <w:p w14:paraId="461BBD44" w14:textId="0AAFDE19" w:rsidR="00A912D8" w:rsidRDefault="00334016" w:rsidP="00A912D8">
      <w:pPr>
        <w:pStyle w:val="NormalLST"/>
        <w:rPr>
          <w:u w:val="single"/>
        </w:rPr>
      </w:pPr>
      <w:r>
        <w:rPr>
          <w:u w:val="single"/>
        </w:rPr>
        <w:t>Älgstammens storlek</w:t>
      </w:r>
    </w:p>
    <w:p w14:paraId="46CC9B1F" w14:textId="6FFF2A5F" w:rsidR="00A912D8" w:rsidRDefault="00A912D8" w:rsidP="00A912D8">
      <w:pPr>
        <w:pStyle w:val="NormalLST"/>
        <w:numPr>
          <w:ilvl w:val="0"/>
          <w:numId w:val="29"/>
        </w:numPr>
      </w:pPr>
      <w:r>
        <w:t xml:space="preserve">Stammen ökar: </w:t>
      </w:r>
      <w:r>
        <w:tab/>
        <w:t xml:space="preserve">____ </w:t>
      </w:r>
      <w:r w:rsidR="00334016">
        <w:t>antal ÄSO</w:t>
      </w:r>
    </w:p>
    <w:p w14:paraId="68AB8B2D" w14:textId="4654EBD5" w:rsidR="00A912D8" w:rsidRDefault="00A912D8" w:rsidP="00A912D8">
      <w:pPr>
        <w:pStyle w:val="NormalLST"/>
        <w:numPr>
          <w:ilvl w:val="0"/>
          <w:numId w:val="29"/>
        </w:numPr>
      </w:pPr>
      <w:r>
        <w:t xml:space="preserve">Stammen minskar: </w:t>
      </w:r>
      <w:r>
        <w:tab/>
        <w:t xml:space="preserve">____ </w:t>
      </w:r>
      <w:r w:rsidR="00334016">
        <w:t>antal ÄSO</w:t>
      </w:r>
    </w:p>
    <w:p w14:paraId="7A84F256" w14:textId="7465D79F" w:rsidR="00A912D8" w:rsidRDefault="00A912D8" w:rsidP="00A912D8">
      <w:pPr>
        <w:pStyle w:val="NormalLST"/>
        <w:numPr>
          <w:ilvl w:val="0"/>
          <w:numId w:val="29"/>
        </w:numPr>
      </w:pPr>
      <w:r>
        <w:t xml:space="preserve">Stammen oförändrad: </w:t>
      </w:r>
      <w:r>
        <w:tab/>
        <w:t xml:space="preserve">____ </w:t>
      </w:r>
      <w:r w:rsidR="00334016">
        <w:t>antal ÄSO</w:t>
      </w:r>
    </w:p>
    <w:p w14:paraId="1F4D3779" w14:textId="083CB287" w:rsidR="00A912D8" w:rsidRDefault="00A912D8" w:rsidP="00A912D8">
      <w:pPr>
        <w:pStyle w:val="NormalLST"/>
        <w:numPr>
          <w:ilvl w:val="0"/>
          <w:numId w:val="29"/>
        </w:numPr>
      </w:pPr>
      <w:r>
        <w:t>Inventering: antal _____ älgar per 1000 ha.</w:t>
      </w:r>
    </w:p>
    <w:p w14:paraId="42F05331" w14:textId="00E84A9F" w:rsidR="00A912D8" w:rsidRDefault="00334016" w:rsidP="00A912D8">
      <w:pPr>
        <w:pStyle w:val="NormalLST"/>
      </w:pPr>
      <w:r>
        <w:rPr>
          <w:u w:val="single"/>
        </w:rPr>
        <w:t>Älgstammens kvalitet</w:t>
      </w:r>
    </w:p>
    <w:p w14:paraId="770E9DCE" w14:textId="00D1B010" w:rsidR="00334016" w:rsidRDefault="00334016" w:rsidP="00A912D8">
      <w:pPr>
        <w:pStyle w:val="NormalLST"/>
        <w:numPr>
          <w:ilvl w:val="0"/>
          <w:numId w:val="29"/>
        </w:numPr>
      </w:pPr>
      <w:r>
        <w:rPr>
          <w:rFonts w:cs="Times New Roman"/>
        </w:rPr>
        <w:t xml:space="preserve">Medelålder: </w:t>
      </w:r>
      <w:r w:rsidR="00A912D8">
        <w:rPr>
          <w:rFonts w:cs="Times New Roman"/>
        </w:rPr>
        <w:t>□</w:t>
      </w:r>
      <w:r w:rsidR="00A912D8">
        <w:t xml:space="preserve"> Låg</w:t>
      </w:r>
      <w:r>
        <w:tab/>
      </w:r>
      <w:r>
        <w:rPr>
          <w:rFonts w:cs="Times New Roman"/>
        </w:rPr>
        <w:t>□</w:t>
      </w:r>
      <w:r>
        <w:t xml:space="preserve"> Tillräcklig</w:t>
      </w:r>
      <w:r>
        <w:tab/>
      </w:r>
      <w:r>
        <w:rPr>
          <w:rFonts w:cs="Times New Roman"/>
        </w:rPr>
        <w:t>□</w:t>
      </w:r>
      <w:r>
        <w:t xml:space="preserve"> Hög</w:t>
      </w:r>
    </w:p>
    <w:p w14:paraId="075C0C37" w14:textId="69A8B353" w:rsidR="00334016" w:rsidRDefault="00334016" w:rsidP="00A912D8">
      <w:pPr>
        <w:pStyle w:val="NormalLST"/>
        <w:numPr>
          <w:ilvl w:val="0"/>
          <w:numId w:val="29"/>
        </w:numPr>
      </w:pPr>
      <w:proofErr w:type="spellStart"/>
      <w:r>
        <w:t>Tjurandel</w:t>
      </w:r>
      <w:proofErr w:type="spellEnd"/>
      <w:r>
        <w:t>:</w:t>
      </w:r>
      <w:r>
        <w:rPr>
          <w:rFonts w:cs="Times New Roman"/>
        </w:rPr>
        <w:t xml:space="preserve"> □</w:t>
      </w:r>
      <w:r>
        <w:t xml:space="preserve"> Låg</w:t>
      </w:r>
      <w:r>
        <w:tab/>
      </w:r>
      <w:r>
        <w:rPr>
          <w:rFonts w:cs="Times New Roman"/>
        </w:rPr>
        <w:t>□</w:t>
      </w:r>
      <w:r>
        <w:t xml:space="preserve"> Tillräcklig</w:t>
      </w:r>
      <w:r>
        <w:tab/>
      </w:r>
      <w:r>
        <w:rPr>
          <w:rFonts w:cs="Times New Roman"/>
        </w:rPr>
        <w:t>□</w:t>
      </w:r>
      <w:r>
        <w:t xml:space="preserve"> Hög</w:t>
      </w:r>
    </w:p>
    <w:p w14:paraId="07F46A79" w14:textId="383A03E9" w:rsidR="00334016" w:rsidRDefault="00334016" w:rsidP="00A912D8">
      <w:pPr>
        <w:pStyle w:val="NormalLST"/>
        <w:numPr>
          <w:ilvl w:val="0"/>
          <w:numId w:val="29"/>
        </w:numPr>
      </w:pPr>
      <w:r>
        <w:t>Reproduktion:</w:t>
      </w:r>
      <w:r>
        <w:rPr>
          <w:rFonts w:cs="Times New Roman"/>
        </w:rPr>
        <w:t xml:space="preserve"> □</w:t>
      </w:r>
      <w:r>
        <w:t xml:space="preserve"> Låg</w:t>
      </w:r>
      <w:r>
        <w:tab/>
      </w:r>
      <w:r>
        <w:rPr>
          <w:rFonts w:cs="Times New Roman"/>
        </w:rPr>
        <w:t>□</w:t>
      </w:r>
      <w:r>
        <w:t xml:space="preserve"> Tillräcklig</w:t>
      </w:r>
      <w:r>
        <w:tab/>
      </w:r>
      <w:r>
        <w:rPr>
          <w:rFonts w:cs="Times New Roman"/>
        </w:rPr>
        <w:t>□</w:t>
      </w:r>
      <w:r>
        <w:t xml:space="preserve"> Hög</w:t>
      </w:r>
    </w:p>
    <w:p w14:paraId="475878AD" w14:textId="554AD6F2" w:rsidR="00A912D8" w:rsidRDefault="00A912D8" w:rsidP="00A912D8">
      <w:pPr>
        <w:pStyle w:val="NormalLST"/>
        <w:numPr>
          <w:ilvl w:val="0"/>
          <w:numId w:val="29"/>
        </w:numPr>
      </w:pPr>
      <w:r>
        <w:t xml:space="preserve">Kvaliteten ökar: </w:t>
      </w:r>
      <w:r>
        <w:tab/>
        <w:t xml:space="preserve">____ </w:t>
      </w:r>
      <w:r w:rsidR="00334016">
        <w:t>antal ÄSO</w:t>
      </w:r>
    </w:p>
    <w:p w14:paraId="281A4D88" w14:textId="0E31E9F3" w:rsidR="00A912D8" w:rsidRDefault="00A912D8" w:rsidP="00A912D8">
      <w:pPr>
        <w:pStyle w:val="NormalLST"/>
        <w:numPr>
          <w:ilvl w:val="0"/>
          <w:numId w:val="29"/>
        </w:numPr>
      </w:pPr>
      <w:r>
        <w:t xml:space="preserve">Kvaliteten minskar: </w:t>
      </w:r>
      <w:r>
        <w:tab/>
        <w:t xml:space="preserve">____ </w:t>
      </w:r>
      <w:r w:rsidR="00334016">
        <w:t>antal ÄSO</w:t>
      </w:r>
    </w:p>
    <w:p w14:paraId="68469B55" w14:textId="159AA0C8" w:rsidR="00A912D8" w:rsidRDefault="00A912D8" w:rsidP="00A912D8">
      <w:pPr>
        <w:pStyle w:val="NormalLST"/>
        <w:numPr>
          <w:ilvl w:val="0"/>
          <w:numId w:val="29"/>
        </w:numPr>
      </w:pPr>
      <w:r>
        <w:t xml:space="preserve">Kvaliteten oförändrad: </w:t>
      </w:r>
      <w:r>
        <w:tab/>
        <w:t xml:space="preserve">____ </w:t>
      </w:r>
      <w:r w:rsidR="00334016">
        <w:t>antal ÄSO</w:t>
      </w:r>
    </w:p>
    <w:p w14:paraId="3CFB1F91" w14:textId="61A35B0F" w:rsidR="00A912D8" w:rsidRPr="001340F0" w:rsidRDefault="00A912D8" w:rsidP="00A912D8">
      <w:pPr>
        <w:pStyle w:val="NormalLST"/>
      </w:pPr>
      <w:r>
        <w:t>Kommentarer (exempelvis lokala skillnader):</w:t>
      </w:r>
      <w:r w:rsidR="001340F0">
        <w:br/>
        <w:t>_______________________________________________________________________________________________________________________________________________________________________________________</w:t>
      </w:r>
    </w:p>
    <w:p w14:paraId="66C305B8" w14:textId="37C70A3B" w:rsidR="001340F0" w:rsidRPr="001340F0" w:rsidRDefault="001340F0" w:rsidP="001340F0">
      <w:pPr>
        <w:pStyle w:val="NormalLST"/>
        <w:numPr>
          <w:ilvl w:val="1"/>
          <w:numId w:val="27"/>
        </w:numPr>
      </w:pPr>
      <w:r w:rsidRPr="001340F0">
        <w:t xml:space="preserve">Redovisning av </w:t>
      </w:r>
      <w:r w:rsidR="00615900" w:rsidRPr="001340F0">
        <w:t>övrig dödlighet</w:t>
      </w:r>
      <w:r w:rsidRPr="001340F0">
        <w:t xml:space="preserve">: </w:t>
      </w:r>
    </w:p>
    <w:p w14:paraId="69E040D7" w14:textId="3B669FB0" w:rsidR="001340F0" w:rsidRPr="001340F0" w:rsidRDefault="001340F0" w:rsidP="001340F0">
      <w:pPr>
        <w:pStyle w:val="NormalLST"/>
      </w:pPr>
      <w:r w:rsidRPr="001340F0">
        <w:t>_____________________________________________________________</w:t>
      </w:r>
      <w:r w:rsidR="00AE2E42">
        <w:br/>
        <w:t>_____________________________________________________________</w:t>
      </w:r>
    </w:p>
    <w:p w14:paraId="3C338CCD" w14:textId="6DDBDA5D" w:rsidR="001340F0" w:rsidRDefault="001340F0" w:rsidP="001340F0">
      <w:pPr>
        <w:pStyle w:val="NormalLST"/>
        <w:numPr>
          <w:ilvl w:val="1"/>
          <w:numId w:val="27"/>
        </w:numPr>
      </w:pPr>
      <w:r w:rsidRPr="001340F0">
        <w:t xml:space="preserve">Redovisning av </w:t>
      </w:r>
      <w:r w:rsidR="00615900" w:rsidRPr="001340F0">
        <w:t>predation av stora rovdjur</w:t>
      </w:r>
      <w:r w:rsidR="00954B7D">
        <w:t>:</w:t>
      </w:r>
    </w:p>
    <w:p w14:paraId="6F47C04B" w14:textId="6288FBDF" w:rsidR="001340F0" w:rsidRPr="006F7C62" w:rsidRDefault="001340F0" w:rsidP="001340F0">
      <w:pPr>
        <w:pStyle w:val="NormalLST"/>
      </w:pPr>
      <w:r>
        <w:t>__________________________________________________________________________________________________________________________</w:t>
      </w:r>
    </w:p>
    <w:p w14:paraId="48E999CB" w14:textId="77777777" w:rsidR="001340F0" w:rsidRPr="001340F0" w:rsidRDefault="001340F0" w:rsidP="001340F0">
      <w:pPr>
        <w:pStyle w:val="NormalLST"/>
        <w:rPr>
          <w:highlight w:val="yellow"/>
        </w:rPr>
      </w:pPr>
    </w:p>
    <w:p w14:paraId="53D502F0" w14:textId="77777777" w:rsidR="00615900" w:rsidRPr="00A912D8" w:rsidRDefault="00615900" w:rsidP="00615900">
      <w:pPr>
        <w:pStyle w:val="NormalLST"/>
        <w:numPr>
          <w:ilvl w:val="0"/>
          <w:numId w:val="27"/>
        </w:numPr>
        <w:rPr>
          <w:b/>
          <w:bCs/>
        </w:rPr>
      </w:pPr>
      <w:r w:rsidRPr="00A912D8">
        <w:rPr>
          <w:b/>
          <w:bCs/>
        </w:rPr>
        <w:t xml:space="preserve">Redovisning av viltskador </w:t>
      </w:r>
    </w:p>
    <w:p w14:paraId="2DDE97D7" w14:textId="479BF9DB" w:rsidR="00615900" w:rsidRDefault="001340F0" w:rsidP="00615900">
      <w:pPr>
        <w:pStyle w:val="NormalLST"/>
        <w:numPr>
          <w:ilvl w:val="1"/>
          <w:numId w:val="27"/>
        </w:numPr>
      </w:pPr>
      <w:r>
        <w:t xml:space="preserve">Redovisning av </w:t>
      </w:r>
      <w:r w:rsidR="00615900" w:rsidRPr="006F7C62">
        <w:t>viltskador på gröda</w:t>
      </w:r>
    </w:p>
    <w:p w14:paraId="158941F6" w14:textId="3F6D5070" w:rsidR="001340F0" w:rsidRPr="006F7C62" w:rsidRDefault="00334016" w:rsidP="001340F0">
      <w:pPr>
        <w:pStyle w:val="NormalLST"/>
      </w:pPr>
      <w:r>
        <w:t>N</w:t>
      </w:r>
      <w:r w:rsidR="001340F0">
        <w:t xml:space="preserve">oteringar: </w:t>
      </w:r>
      <w:r w:rsidR="001340F0">
        <w:br/>
        <w:t>__________________________________________________________________________________________________________________________</w:t>
      </w:r>
    </w:p>
    <w:p w14:paraId="4F73E719" w14:textId="6A737BDC" w:rsidR="00615900" w:rsidRDefault="001340F0" w:rsidP="00615900">
      <w:pPr>
        <w:pStyle w:val="NormalLST"/>
        <w:numPr>
          <w:ilvl w:val="1"/>
          <w:numId w:val="27"/>
        </w:numPr>
      </w:pPr>
      <w:r>
        <w:t xml:space="preserve">Redovisning av </w:t>
      </w:r>
      <w:r w:rsidR="00615900" w:rsidRPr="00615900">
        <w:t>viltskador på skog</w:t>
      </w:r>
    </w:p>
    <w:p w14:paraId="01785AE1" w14:textId="51BECA87" w:rsidR="001340F0" w:rsidRPr="00AE2E42" w:rsidRDefault="001340F0" w:rsidP="001340F0">
      <w:pPr>
        <w:pStyle w:val="NormalLST"/>
        <w:rPr>
          <w:i/>
          <w:iCs/>
        </w:rPr>
      </w:pPr>
      <w:r>
        <w:t>Skadeläget är enligt markägarna</w:t>
      </w:r>
      <w:r w:rsidR="00AE2E42">
        <w:br/>
      </w:r>
      <w:r w:rsidR="00AE2E42">
        <w:rPr>
          <w:i/>
          <w:iCs/>
        </w:rPr>
        <w:t>Förslagsvis handuppräckning, svar per markägare.</w:t>
      </w:r>
    </w:p>
    <w:p w14:paraId="732D8D67" w14:textId="005F9768" w:rsidR="001340F0" w:rsidRDefault="001340F0" w:rsidP="001340F0">
      <w:pPr>
        <w:pStyle w:val="NormalLST"/>
        <w:numPr>
          <w:ilvl w:val="0"/>
          <w:numId w:val="29"/>
        </w:numPr>
      </w:pPr>
      <w:r>
        <w:t xml:space="preserve">För högt: </w:t>
      </w:r>
      <w:r>
        <w:tab/>
        <w:t xml:space="preserve">____ </w:t>
      </w:r>
      <w:r w:rsidR="00AE2E42">
        <w:t>antal markägare</w:t>
      </w:r>
    </w:p>
    <w:p w14:paraId="3596A34D" w14:textId="4B98C873" w:rsidR="001340F0" w:rsidRDefault="001340F0" w:rsidP="001340F0">
      <w:pPr>
        <w:pStyle w:val="NormalLST"/>
        <w:numPr>
          <w:ilvl w:val="0"/>
          <w:numId w:val="29"/>
        </w:numPr>
      </w:pPr>
      <w:r>
        <w:t xml:space="preserve">Högt: </w:t>
      </w:r>
      <w:r>
        <w:tab/>
      </w:r>
      <w:r>
        <w:tab/>
        <w:t xml:space="preserve">____ </w:t>
      </w:r>
      <w:r w:rsidR="00AE2E42">
        <w:t>antal markägare</w:t>
      </w:r>
    </w:p>
    <w:p w14:paraId="6F03969D" w14:textId="4E006336" w:rsidR="001340F0" w:rsidRDefault="001340F0" w:rsidP="001340F0">
      <w:pPr>
        <w:pStyle w:val="NormalLST"/>
        <w:numPr>
          <w:ilvl w:val="0"/>
          <w:numId w:val="29"/>
        </w:numPr>
      </w:pPr>
      <w:r>
        <w:t xml:space="preserve">Acceptabelt: </w:t>
      </w:r>
      <w:r>
        <w:tab/>
        <w:t xml:space="preserve">____ </w:t>
      </w:r>
      <w:r w:rsidR="00AE2E42">
        <w:t>antal markägare</w:t>
      </w:r>
    </w:p>
    <w:p w14:paraId="1137F27C" w14:textId="7409A979" w:rsidR="001340F0" w:rsidRDefault="001340F0" w:rsidP="001340F0">
      <w:pPr>
        <w:pStyle w:val="NormalLST"/>
        <w:numPr>
          <w:ilvl w:val="0"/>
          <w:numId w:val="29"/>
        </w:numPr>
      </w:pPr>
      <w:r>
        <w:t xml:space="preserve">Måttligt: </w:t>
      </w:r>
      <w:r>
        <w:tab/>
      </w:r>
      <w:r>
        <w:tab/>
        <w:t xml:space="preserve">____ </w:t>
      </w:r>
      <w:r w:rsidR="00AE2E42">
        <w:t>antal markägare</w:t>
      </w:r>
    </w:p>
    <w:p w14:paraId="7F569928" w14:textId="65C0E48F" w:rsidR="001340F0" w:rsidRDefault="001340F0" w:rsidP="001340F0">
      <w:pPr>
        <w:pStyle w:val="NormalLST"/>
        <w:numPr>
          <w:ilvl w:val="0"/>
          <w:numId w:val="29"/>
        </w:numPr>
      </w:pPr>
      <w:r>
        <w:t xml:space="preserve">Lågt: </w:t>
      </w:r>
      <w:r>
        <w:tab/>
      </w:r>
      <w:r>
        <w:tab/>
        <w:t xml:space="preserve">____ </w:t>
      </w:r>
      <w:r w:rsidR="00AE2E42">
        <w:t>antal markägare</w:t>
      </w:r>
    </w:p>
    <w:p w14:paraId="31C784E9" w14:textId="68B7BEFE" w:rsidR="001340F0" w:rsidRDefault="001340F0" w:rsidP="001340F0">
      <w:pPr>
        <w:pStyle w:val="NormalLST"/>
      </w:pPr>
      <w:r>
        <w:t>Trädbildning av rönn, asp, säl</w:t>
      </w:r>
      <w:r w:rsidR="006C576D">
        <w:t>g</w:t>
      </w:r>
      <w:r>
        <w:t xml:space="preserve"> och ek förekommer i</w:t>
      </w:r>
    </w:p>
    <w:p w14:paraId="031A0E49" w14:textId="76EFBA8B" w:rsidR="001340F0" w:rsidRDefault="001340F0" w:rsidP="001340F0">
      <w:pPr>
        <w:pStyle w:val="NormalLST"/>
        <w:numPr>
          <w:ilvl w:val="0"/>
          <w:numId w:val="29"/>
        </w:numPr>
      </w:pPr>
      <w:r>
        <w:t xml:space="preserve">Riklig omfattning: </w:t>
      </w:r>
      <w:r>
        <w:tab/>
        <w:t xml:space="preserve">____ </w:t>
      </w:r>
      <w:r w:rsidR="00AE2E42">
        <w:t>antal markägare</w:t>
      </w:r>
    </w:p>
    <w:p w14:paraId="19A2BB1F" w14:textId="1D2A78BE" w:rsidR="001340F0" w:rsidRDefault="001340F0" w:rsidP="001340F0">
      <w:pPr>
        <w:pStyle w:val="NormalLST"/>
        <w:numPr>
          <w:ilvl w:val="0"/>
          <w:numId w:val="29"/>
        </w:numPr>
      </w:pPr>
      <w:r>
        <w:t xml:space="preserve">Måttlig omfattning: </w:t>
      </w:r>
      <w:r>
        <w:tab/>
        <w:t xml:space="preserve">____ </w:t>
      </w:r>
      <w:r w:rsidR="00AE2E42">
        <w:t>antal markägare</w:t>
      </w:r>
    </w:p>
    <w:p w14:paraId="12F15B60" w14:textId="634D1D77" w:rsidR="001340F0" w:rsidRDefault="001340F0" w:rsidP="001340F0">
      <w:pPr>
        <w:pStyle w:val="NormalLST"/>
        <w:numPr>
          <w:ilvl w:val="0"/>
          <w:numId w:val="29"/>
        </w:numPr>
      </w:pPr>
      <w:r>
        <w:t xml:space="preserve">Ringa omfattning: </w:t>
      </w:r>
      <w:r>
        <w:tab/>
        <w:t xml:space="preserve">____ </w:t>
      </w:r>
      <w:r w:rsidR="00AE2E42">
        <w:t>antal markägare</w:t>
      </w:r>
    </w:p>
    <w:p w14:paraId="49D647FF" w14:textId="77777777" w:rsidR="001340F0" w:rsidRDefault="001340F0" w:rsidP="001340F0">
      <w:pPr>
        <w:pStyle w:val="NormalLST"/>
      </w:pPr>
      <w:r>
        <w:t>Kommentarer (exempelvis lokala skillnader):</w:t>
      </w:r>
      <w:r>
        <w:br/>
        <w:t>_______________________________________________________________________________________________________________________________________________________________________________________</w:t>
      </w:r>
    </w:p>
    <w:p w14:paraId="5AC502B8" w14:textId="5757E2C4" w:rsidR="001340F0" w:rsidRPr="00615900" w:rsidRDefault="001340F0" w:rsidP="001340F0">
      <w:pPr>
        <w:pStyle w:val="NormalLST"/>
      </w:pPr>
      <w:r>
        <w:t>Vidtagna åtgärder för ett ökat foderutbud: _______________________________________________________________________________________________________________________________________________________________________________________</w:t>
      </w:r>
    </w:p>
    <w:p w14:paraId="4E477697" w14:textId="77777777" w:rsidR="001340F0" w:rsidRDefault="001340F0" w:rsidP="00615900">
      <w:pPr>
        <w:pStyle w:val="NormalLST"/>
        <w:numPr>
          <w:ilvl w:val="1"/>
          <w:numId w:val="27"/>
        </w:numPr>
      </w:pPr>
      <w:r>
        <w:t xml:space="preserve">Redovisning av </w:t>
      </w:r>
      <w:r w:rsidR="00615900" w:rsidRPr="00615900">
        <w:t>rapporterade viltolyckor</w:t>
      </w:r>
      <w:r>
        <w:t xml:space="preserve"> i trafiken. </w:t>
      </w:r>
    </w:p>
    <w:p w14:paraId="39DBB634" w14:textId="0FD727CA" w:rsidR="00AE2E42" w:rsidRPr="00615900" w:rsidRDefault="001340F0" w:rsidP="001340F0">
      <w:pPr>
        <w:pStyle w:val="NormalLST"/>
      </w:pPr>
      <w:r>
        <w:t>___ olyckor med älg och ___ olyckor med övrigt klövvilt inblandad inträffade föregående år. Särskilt drabbade vägavsnitt och eventuella föreslag till förebyggande åtgärder:</w:t>
      </w:r>
      <w:r>
        <w:br/>
        <w:t>__________________________________________________________________________________________________________________________</w:t>
      </w:r>
      <w:r w:rsidR="00AE2E42">
        <w:br/>
        <w:t>_____________________________________________________________</w:t>
      </w:r>
    </w:p>
    <w:p w14:paraId="36E1FD69" w14:textId="3A0032A1" w:rsidR="00615900" w:rsidRDefault="00615900" w:rsidP="00615900">
      <w:pPr>
        <w:pStyle w:val="NormalLST"/>
        <w:numPr>
          <w:ilvl w:val="0"/>
          <w:numId w:val="27"/>
        </w:numPr>
        <w:rPr>
          <w:b/>
          <w:bCs/>
        </w:rPr>
      </w:pPr>
      <w:r w:rsidRPr="00A912D8">
        <w:rPr>
          <w:b/>
          <w:bCs/>
        </w:rPr>
        <w:t>Bedömning av övrig klövviltförekomst i älgförvaltningsområdet</w:t>
      </w:r>
    </w:p>
    <w:p w14:paraId="34A32261" w14:textId="48408BBB" w:rsidR="001340F0" w:rsidRPr="001340F0" w:rsidRDefault="001340F0" w:rsidP="001340F0">
      <w:pPr>
        <w:pStyle w:val="NormalLST"/>
        <w:numPr>
          <w:ilvl w:val="0"/>
          <w:numId w:val="30"/>
        </w:numPr>
        <w:rPr>
          <w:b/>
          <w:bCs/>
        </w:rPr>
      </w:pPr>
      <w:r>
        <w:t>Rådjur: ________________________________________________</w:t>
      </w:r>
    </w:p>
    <w:p w14:paraId="086750F8" w14:textId="1A81BBAB" w:rsidR="001340F0" w:rsidRPr="001340F0" w:rsidRDefault="001340F0" w:rsidP="001340F0">
      <w:pPr>
        <w:pStyle w:val="NormalLST"/>
        <w:numPr>
          <w:ilvl w:val="0"/>
          <w:numId w:val="30"/>
        </w:numPr>
        <w:rPr>
          <w:b/>
          <w:bCs/>
        </w:rPr>
      </w:pPr>
      <w:r>
        <w:t>Kronhjort: ______________________________________________</w:t>
      </w:r>
    </w:p>
    <w:p w14:paraId="04BAFAA8" w14:textId="751D003E" w:rsidR="001340F0" w:rsidRPr="001340F0" w:rsidRDefault="001340F0" w:rsidP="001340F0">
      <w:pPr>
        <w:pStyle w:val="NormalLST"/>
        <w:numPr>
          <w:ilvl w:val="0"/>
          <w:numId w:val="30"/>
        </w:numPr>
        <w:rPr>
          <w:b/>
          <w:bCs/>
        </w:rPr>
      </w:pPr>
      <w:r>
        <w:t>Dovhjort:</w:t>
      </w:r>
      <w:r w:rsidRPr="001340F0">
        <w:t xml:space="preserve"> </w:t>
      </w:r>
      <w:r>
        <w:t>_______________________________________________</w:t>
      </w:r>
    </w:p>
    <w:p w14:paraId="13214818" w14:textId="2F325A64" w:rsidR="001340F0" w:rsidRPr="00A912D8" w:rsidRDefault="001340F0" w:rsidP="001340F0">
      <w:pPr>
        <w:pStyle w:val="NormalLST"/>
        <w:numPr>
          <w:ilvl w:val="0"/>
          <w:numId w:val="30"/>
        </w:numPr>
        <w:rPr>
          <w:b/>
          <w:bCs/>
        </w:rPr>
      </w:pPr>
      <w:r>
        <w:t>Vildsvin: _______________________________________________</w:t>
      </w:r>
    </w:p>
    <w:p w14:paraId="33EB179F" w14:textId="0D6ECE9A" w:rsidR="001340F0" w:rsidRDefault="001340F0" w:rsidP="001340F0">
      <w:pPr>
        <w:pStyle w:val="NormalLST"/>
        <w:numPr>
          <w:ilvl w:val="0"/>
          <w:numId w:val="27"/>
        </w:numPr>
      </w:pPr>
      <w:r>
        <w:t>Planerade</w:t>
      </w:r>
      <w:r w:rsidR="00615900" w:rsidRPr="00615900">
        <w:t xml:space="preserve"> skadeförebyggande åtgärder</w:t>
      </w:r>
      <w:r>
        <w:t xml:space="preserve"> (exempelvis foderskapande åtgärder</w:t>
      </w:r>
      <w:r w:rsidR="00615900" w:rsidRPr="00615900">
        <w:t xml:space="preserve">, viltvård, jakt på övrigt klövvilt, </w:t>
      </w:r>
      <w:proofErr w:type="gramStart"/>
      <w:r w:rsidR="00615900" w:rsidRPr="00615900">
        <w:t>etc.</w:t>
      </w:r>
      <w:proofErr w:type="gramEnd"/>
      <w:r>
        <w:t>):</w:t>
      </w:r>
    </w:p>
    <w:p w14:paraId="217217B5" w14:textId="6EF8ADE7" w:rsidR="001340F0" w:rsidRPr="00615900" w:rsidRDefault="001340F0" w:rsidP="001340F0">
      <w:pPr>
        <w:pStyle w:val="NormalLST"/>
      </w:pPr>
      <w:r>
        <w:t>____________________________________________________________________________________________________________________________________________________________________________________________________________________________________________________</w:t>
      </w:r>
    </w:p>
    <w:p w14:paraId="648C7F7C" w14:textId="59EC3A91" w:rsidR="00615900" w:rsidRDefault="00ED4A40" w:rsidP="00ED4A40">
      <w:pPr>
        <w:pStyle w:val="NormalLST"/>
        <w:numPr>
          <w:ilvl w:val="0"/>
          <w:numId w:val="27"/>
        </w:numPr>
      </w:pPr>
      <w:r>
        <w:t xml:space="preserve">Mot bakgrund av redovisade förhållanden under punkterna </w:t>
      </w:r>
      <w:r w:rsidR="00EB7985">
        <w:t>6–9</w:t>
      </w:r>
      <w:r>
        <w:t xml:space="preserve"> är </w:t>
      </w:r>
      <w:r w:rsidRPr="00954B7D">
        <w:rPr>
          <w:b/>
          <w:bCs/>
        </w:rPr>
        <w:t>målsättningarna</w:t>
      </w:r>
      <w:r>
        <w:t xml:space="preserve"> för </w:t>
      </w:r>
      <w:r w:rsidR="00615900" w:rsidRPr="00615900">
        <w:t>älgstammens utveckling samt foderutbudet inom området</w:t>
      </w:r>
      <w:r>
        <w:t xml:space="preserve"> följande:</w:t>
      </w:r>
    </w:p>
    <w:p w14:paraId="5E4E1976" w14:textId="7E7DA90B" w:rsidR="00ED4A40" w:rsidRDefault="00334016" w:rsidP="00ED4A40">
      <w:pPr>
        <w:pStyle w:val="NormalLST"/>
        <w:rPr>
          <w:u w:val="single"/>
        </w:rPr>
      </w:pPr>
      <w:r w:rsidRPr="00334016">
        <w:rPr>
          <w:u w:val="single"/>
        </w:rPr>
        <w:t>Målsättning för älgstammens storlek</w:t>
      </w:r>
    </w:p>
    <w:p w14:paraId="762E887B" w14:textId="77777777" w:rsidR="00AE2E42" w:rsidRPr="00A912D8" w:rsidRDefault="00AE2E42" w:rsidP="00AE2E42">
      <w:pPr>
        <w:pStyle w:val="NormalLST"/>
        <w:rPr>
          <w:i/>
          <w:iCs/>
        </w:rPr>
      </w:pPr>
      <w:r>
        <w:rPr>
          <w:i/>
          <w:iCs/>
        </w:rPr>
        <w:t>Förslagsvis handuppräckning, svar per ÄSO.</w:t>
      </w:r>
    </w:p>
    <w:p w14:paraId="7533B3BB" w14:textId="4BF8522F" w:rsidR="00ED4A40" w:rsidRDefault="00ED4A40" w:rsidP="00ED4A40">
      <w:pPr>
        <w:pStyle w:val="NormalLST"/>
      </w:pPr>
      <w:r>
        <w:rPr>
          <w:rFonts w:cs="Times New Roman"/>
        </w:rPr>
        <w:t>□</w:t>
      </w:r>
      <w:r>
        <w:t xml:space="preserve"> </w:t>
      </w:r>
      <w:r w:rsidR="00334016">
        <w:t>Älgstammen ska vara oförändrad</w:t>
      </w:r>
      <w:r>
        <w:t xml:space="preserve"> </w:t>
      </w:r>
      <w:r>
        <w:tab/>
        <w:t xml:space="preserve">____ </w:t>
      </w:r>
      <w:r w:rsidR="00334016">
        <w:t>antal ÄSO</w:t>
      </w:r>
    </w:p>
    <w:p w14:paraId="2880FC2F" w14:textId="52CB4090" w:rsidR="00ED4A40" w:rsidRDefault="00ED4A40" w:rsidP="00ED4A40">
      <w:pPr>
        <w:pStyle w:val="NormalLST"/>
      </w:pPr>
      <w:r>
        <w:rPr>
          <w:rFonts w:cs="Times New Roman"/>
        </w:rPr>
        <w:t>□</w:t>
      </w:r>
      <w:r>
        <w:t xml:space="preserve"> Stammen kan öka</w:t>
      </w:r>
      <w:r>
        <w:tab/>
      </w:r>
      <w:r>
        <w:tab/>
        <w:t xml:space="preserve">____ </w:t>
      </w:r>
      <w:r w:rsidR="00334016">
        <w:t>antal ÄSO</w:t>
      </w:r>
    </w:p>
    <w:p w14:paraId="566495DF" w14:textId="0B2BA68D" w:rsidR="00ED4A40" w:rsidRDefault="00ED4A40" w:rsidP="00ED4A40">
      <w:pPr>
        <w:pStyle w:val="NormalLST"/>
      </w:pPr>
      <w:r>
        <w:rPr>
          <w:rFonts w:cs="Times New Roman"/>
        </w:rPr>
        <w:t>□</w:t>
      </w:r>
      <w:r>
        <w:t xml:space="preserve"> Stammen måste minska</w:t>
      </w:r>
      <w:r>
        <w:tab/>
      </w:r>
      <w:r>
        <w:tab/>
        <w:t xml:space="preserve">____ </w:t>
      </w:r>
      <w:r w:rsidR="00334016">
        <w:t>antal ÄSO</w:t>
      </w:r>
    </w:p>
    <w:p w14:paraId="2A144386" w14:textId="48F32338" w:rsidR="00954B7D" w:rsidRDefault="00954B7D" w:rsidP="00ED4A40">
      <w:pPr>
        <w:pStyle w:val="NormalLST"/>
      </w:pPr>
      <w:r>
        <w:t>Stammen ska efter treårsperioden ligga på _____ älgar per 1000 ha.</w:t>
      </w:r>
    </w:p>
    <w:p w14:paraId="25E0F8ED" w14:textId="77D1BC06" w:rsidR="00334016" w:rsidRDefault="00334016" w:rsidP="00334016">
      <w:pPr>
        <w:pStyle w:val="NormalLST"/>
        <w:rPr>
          <w:u w:val="single"/>
        </w:rPr>
      </w:pPr>
      <w:r w:rsidRPr="00334016">
        <w:rPr>
          <w:u w:val="single"/>
        </w:rPr>
        <w:t xml:space="preserve">Målsättning för älgstammens </w:t>
      </w:r>
      <w:r>
        <w:rPr>
          <w:u w:val="single"/>
        </w:rPr>
        <w:t>kvalitet</w:t>
      </w:r>
    </w:p>
    <w:p w14:paraId="5F43D153" w14:textId="2EA82818" w:rsidR="00BE6C98" w:rsidRDefault="00BE6C98" w:rsidP="00BE6C98">
      <w:pPr>
        <w:pStyle w:val="NormalLST"/>
        <w:numPr>
          <w:ilvl w:val="0"/>
          <w:numId w:val="29"/>
        </w:numPr>
      </w:pPr>
      <w:r>
        <w:rPr>
          <w:rFonts w:cs="Times New Roman"/>
        </w:rPr>
        <w:t>Medelålder: □</w:t>
      </w:r>
      <w:r>
        <w:t xml:space="preserve"> Lägre</w:t>
      </w:r>
      <w:r>
        <w:tab/>
      </w:r>
      <w:r>
        <w:rPr>
          <w:rFonts w:cs="Times New Roman"/>
        </w:rPr>
        <w:t>□</w:t>
      </w:r>
      <w:r>
        <w:t xml:space="preserve"> Oförändrad</w:t>
      </w:r>
      <w:r>
        <w:tab/>
      </w:r>
      <w:r>
        <w:rPr>
          <w:rFonts w:cs="Times New Roman"/>
        </w:rPr>
        <w:t>□</w:t>
      </w:r>
      <w:r>
        <w:t xml:space="preserve"> Högre</w:t>
      </w:r>
    </w:p>
    <w:p w14:paraId="47C2363E" w14:textId="20EC773C" w:rsidR="00BE6C98" w:rsidRDefault="00BE6C98" w:rsidP="00BE6C98">
      <w:pPr>
        <w:pStyle w:val="NormalLST"/>
        <w:numPr>
          <w:ilvl w:val="0"/>
          <w:numId w:val="29"/>
        </w:numPr>
      </w:pPr>
      <w:proofErr w:type="spellStart"/>
      <w:r>
        <w:t>Tjurandel</w:t>
      </w:r>
      <w:proofErr w:type="spellEnd"/>
      <w:r>
        <w:t>:</w:t>
      </w:r>
      <w:r>
        <w:rPr>
          <w:rFonts w:cs="Times New Roman"/>
        </w:rPr>
        <w:t xml:space="preserve"> □</w:t>
      </w:r>
      <w:r>
        <w:t xml:space="preserve"> Lägre</w:t>
      </w:r>
      <w:r>
        <w:tab/>
      </w:r>
      <w:r>
        <w:rPr>
          <w:rFonts w:cs="Times New Roman"/>
        </w:rPr>
        <w:t>□</w:t>
      </w:r>
      <w:r>
        <w:t xml:space="preserve"> Oförändrad</w:t>
      </w:r>
      <w:r>
        <w:tab/>
      </w:r>
      <w:r>
        <w:rPr>
          <w:rFonts w:cs="Times New Roman"/>
        </w:rPr>
        <w:t>□</w:t>
      </w:r>
      <w:r>
        <w:t xml:space="preserve"> Högre</w:t>
      </w:r>
    </w:p>
    <w:p w14:paraId="0D751218" w14:textId="696F828A" w:rsidR="00BE6C98" w:rsidRDefault="00BE6C98" w:rsidP="00ED4A40">
      <w:pPr>
        <w:pStyle w:val="NormalLST"/>
        <w:numPr>
          <w:ilvl w:val="0"/>
          <w:numId w:val="29"/>
        </w:numPr>
      </w:pPr>
      <w:r>
        <w:t>Reproduktion:</w:t>
      </w:r>
      <w:r>
        <w:tab/>
      </w:r>
      <w:r>
        <w:rPr>
          <w:rFonts w:cs="Times New Roman"/>
        </w:rPr>
        <w:t>□</w:t>
      </w:r>
      <w:r>
        <w:t xml:space="preserve"> Oförändrad</w:t>
      </w:r>
      <w:r>
        <w:tab/>
      </w:r>
      <w:r>
        <w:rPr>
          <w:rFonts w:cs="Times New Roman"/>
        </w:rPr>
        <w:t>□</w:t>
      </w:r>
      <w:r>
        <w:t xml:space="preserve"> Högre</w:t>
      </w:r>
    </w:p>
    <w:p w14:paraId="0A58BA7A" w14:textId="35FAA54E" w:rsidR="00CA480A" w:rsidRPr="00615900" w:rsidRDefault="00CA480A" w:rsidP="00CA480A">
      <w:pPr>
        <w:pStyle w:val="NormalLST"/>
      </w:pPr>
      <w:r>
        <w:t>Noteringar och kommentarer (olika uppfattningar med mera):</w:t>
      </w:r>
      <w:r>
        <w:br/>
        <w:t>_______________________________________________________________________________________________________________________________________________________________________________________</w:t>
      </w:r>
      <w:r>
        <w:br/>
        <w:t>_____________________________________________________________</w:t>
      </w:r>
      <w:r>
        <w:br/>
        <w:t>_____________________________________________________________</w:t>
      </w:r>
    </w:p>
    <w:p w14:paraId="75EFC4AB" w14:textId="77777777" w:rsidR="00CA480A" w:rsidRDefault="00CA480A" w:rsidP="00CA480A">
      <w:pPr>
        <w:pStyle w:val="NormalLST"/>
      </w:pPr>
    </w:p>
    <w:p w14:paraId="083199E4" w14:textId="4DF067FA" w:rsidR="00ED4A40" w:rsidRDefault="00334016" w:rsidP="00ED4A40">
      <w:pPr>
        <w:pStyle w:val="NormalLST"/>
        <w:rPr>
          <w:u w:val="single"/>
        </w:rPr>
      </w:pPr>
      <w:r>
        <w:rPr>
          <w:u w:val="single"/>
        </w:rPr>
        <w:t>Målsättning för foderutbud</w:t>
      </w:r>
    </w:p>
    <w:p w14:paraId="312CBE95" w14:textId="1AD1C6AD" w:rsidR="00ED4A40" w:rsidRPr="00BE6C98" w:rsidRDefault="00ED4A40" w:rsidP="00ED4A40">
      <w:pPr>
        <w:pStyle w:val="NormalLST"/>
      </w:pPr>
      <w:r w:rsidRPr="00BE6C98">
        <w:rPr>
          <w:rFonts w:cs="Times New Roman"/>
        </w:rPr>
        <w:t>□</w:t>
      </w:r>
      <w:r w:rsidRPr="00BE6C98">
        <w:t xml:space="preserve"> </w:t>
      </w:r>
      <w:r w:rsidR="00EB7985" w:rsidRPr="00BE6C98">
        <w:t>Ökad</w:t>
      </w:r>
      <w:r w:rsidRPr="00BE6C98">
        <w:t xml:space="preserve"> ståndortsanpassning </w:t>
      </w:r>
      <w:r w:rsidR="00EB7985" w:rsidRPr="00BE6C98">
        <w:t>(tall på magra marker och vissa mellanmarker)</w:t>
      </w:r>
    </w:p>
    <w:p w14:paraId="7CBFA10D" w14:textId="71651281" w:rsidR="00334016" w:rsidRPr="00BE6C98" w:rsidRDefault="00334016" w:rsidP="00ED4A40">
      <w:pPr>
        <w:pStyle w:val="NormalLST"/>
        <w:rPr>
          <w:rFonts w:cs="Times New Roman"/>
        </w:rPr>
      </w:pPr>
      <w:r w:rsidRPr="00BE6C98">
        <w:rPr>
          <w:rFonts w:cs="Times New Roman"/>
        </w:rPr>
        <w:t xml:space="preserve">□ </w:t>
      </w:r>
      <w:r w:rsidR="00BE6C98" w:rsidRPr="00BE6C98">
        <w:rPr>
          <w:rFonts w:cs="Times New Roman"/>
        </w:rPr>
        <w:t>Skapa foder</w:t>
      </w:r>
      <w:r w:rsidRPr="00BE6C98">
        <w:rPr>
          <w:rFonts w:cs="Times New Roman"/>
        </w:rPr>
        <w:t xml:space="preserve"> i </w:t>
      </w:r>
      <w:proofErr w:type="spellStart"/>
      <w:r w:rsidRPr="00BE6C98">
        <w:rPr>
          <w:rFonts w:cs="Times New Roman"/>
        </w:rPr>
        <w:t>kantzoner</w:t>
      </w:r>
      <w:proofErr w:type="spellEnd"/>
      <w:r w:rsidRPr="00BE6C98">
        <w:rPr>
          <w:rFonts w:cs="Times New Roman"/>
        </w:rPr>
        <w:t xml:space="preserve"> mellan skog och åkermark</w:t>
      </w:r>
    </w:p>
    <w:p w14:paraId="79BD3F48" w14:textId="6869BABC" w:rsidR="00334016" w:rsidRPr="00BE6C98" w:rsidRDefault="00334016" w:rsidP="00ED4A40">
      <w:pPr>
        <w:pStyle w:val="NormalLST"/>
        <w:rPr>
          <w:rFonts w:cs="Times New Roman"/>
        </w:rPr>
      </w:pPr>
      <w:r w:rsidRPr="00BE6C98">
        <w:rPr>
          <w:rFonts w:cs="Times New Roman"/>
        </w:rPr>
        <w:t xml:space="preserve">□ </w:t>
      </w:r>
      <w:r w:rsidR="00BE6C98" w:rsidRPr="00BE6C98">
        <w:rPr>
          <w:rFonts w:cs="Times New Roman"/>
        </w:rPr>
        <w:t xml:space="preserve">Skapa foder </w:t>
      </w:r>
      <w:r w:rsidRPr="00BE6C98">
        <w:rPr>
          <w:rFonts w:cs="Times New Roman"/>
        </w:rPr>
        <w:t>i dikesrenar</w:t>
      </w:r>
    </w:p>
    <w:p w14:paraId="6F792956" w14:textId="43E95D5A" w:rsidR="00334016" w:rsidRPr="00BE6C98" w:rsidRDefault="00334016" w:rsidP="00ED4A40">
      <w:pPr>
        <w:pStyle w:val="NormalLST"/>
        <w:rPr>
          <w:rFonts w:cs="Times New Roman"/>
        </w:rPr>
      </w:pPr>
      <w:r w:rsidRPr="00BE6C98">
        <w:rPr>
          <w:rFonts w:cs="Times New Roman"/>
        </w:rPr>
        <w:t xml:space="preserve">□ </w:t>
      </w:r>
      <w:r w:rsidR="00BE6C98" w:rsidRPr="00BE6C98">
        <w:rPr>
          <w:rFonts w:cs="Times New Roman"/>
        </w:rPr>
        <w:t xml:space="preserve">Skapa foder </w:t>
      </w:r>
      <w:r w:rsidRPr="00BE6C98">
        <w:rPr>
          <w:rFonts w:cs="Times New Roman"/>
        </w:rPr>
        <w:t>i kraftledningsgator</w:t>
      </w:r>
    </w:p>
    <w:p w14:paraId="4FE4B190" w14:textId="0B7C69F3" w:rsidR="00334016" w:rsidRDefault="00334016" w:rsidP="00ED4A40">
      <w:pPr>
        <w:pStyle w:val="NormalLST"/>
      </w:pPr>
      <w:r w:rsidRPr="00BE6C98">
        <w:rPr>
          <w:rFonts w:cs="Times New Roman"/>
        </w:rPr>
        <w:t>□</w:t>
      </w:r>
      <w:r w:rsidR="00BE6C98" w:rsidRPr="00BE6C98">
        <w:rPr>
          <w:rFonts w:cs="Times New Roman"/>
        </w:rPr>
        <w:t xml:space="preserve"> Viltanpassad röjning</w:t>
      </w:r>
    </w:p>
    <w:p w14:paraId="45C17C26" w14:textId="3A82EC47" w:rsidR="00ED4A40" w:rsidRPr="00ED4A40" w:rsidRDefault="00ED4A40" w:rsidP="00ED4A40">
      <w:pPr>
        <w:pStyle w:val="NormalLST"/>
      </w:pPr>
      <w:r>
        <w:rPr>
          <w:rFonts w:cs="Times New Roman"/>
        </w:rPr>
        <w:t>□</w:t>
      </w:r>
      <w:r>
        <w:t xml:space="preserve"> </w:t>
      </w:r>
      <w:r w:rsidR="00EB7985">
        <w:t>Annat: _____________________________________________________</w:t>
      </w:r>
    </w:p>
    <w:p w14:paraId="2D7A6441" w14:textId="55DB51F6" w:rsidR="00ED4A40" w:rsidRPr="00615900" w:rsidRDefault="00ED4A40" w:rsidP="00ED4A40">
      <w:pPr>
        <w:pStyle w:val="NormalLST"/>
      </w:pPr>
      <w:r>
        <w:t>Noteringar och kommentarer (olika uppfattningar, lokala variationer, med mera):</w:t>
      </w:r>
      <w:r>
        <w:br/>
        <w:t>_______________________________________________________________________________________________________________________________________________________________________________________</w:t>
      </w:r>
    </w:p>
    <w:p w14:paraId="0591D828" w14:textId="296C8F32" w:rsidR="00ED4A40" w:rsidRDefault="00ED4A40" w:rsidP="00ED4A40">
      <w:pPr>
        <w:pStyle w:val="NormalLST"/>
      </w:pPr>
      <w:r>
        <w:t xml:space="preserve">Riktlinjer till jägarna för att uppnå </w:t>
      </w:r>
      <w:r w:rsidR="00334016">
        <w:t>önskad</w:t>
      </w:r>
      <w:r>
        <w:t xml:space="preserve"> förändring av älgstammen:</w:t>
      </w:r>
      <w:r>
        <w:br/>
        <w:t>_______________________________________________________________________________________________________________________________________________________________________________________</w:t>
      </w:r>
    </w:p>
    <w:p w14:paraId="6D000245" w14:textId="0CDC1077" w:rsidR="00ED4A40" w:rsidRDefault="00ED4A40" w:rsidP="00ED4A40">
      <w:pPr>
        <w:pStyle w:val="NormalLST"/>
      </w:pPr>
      <w:r>
        <w:t xml:space="preserve">Riktlinjer till markägarna för att uppnå </w:t>
      </w:r>
      <w:r w:rsidR="00334016">
        <w:t xml:space="preserve">önskad </w:t>
      </w:r>
      <w:r>
        <w:t>förändring av foderutbudet:</w:t>
      </w:r>
      <w:r>
        <w:br/>
        <w:t>_______________________________________________________________________________________________________________________________________________________________________________________</w:t>
      </w:r>
    </w:p>
    <w:p w14:paraId="02B2341C" w14:textId="5715D3A9" w:rsidR="00ED4A40" w:rsidRPr="00615900" w:rsidRDefault="00ED4A40" w:rsidP="00ED4A40">
      <w:pPr>
        <w:pStyle w:val="NormalLST"/>
      </w:pPr>
      <w:r>
        <w:t>Åtgärder för att följa upp förändringen:</w:t>
      </w:r>
      <w:r>
        <w:br/>
        <w:t>_______________________________________________________________________________________________________________________________________________________________________________________</w:t>
      </w:r>
    </w:p>
    <w:p w14:paraId="7D03A657" w14:textId="7B65CC37" w:rsidR="00615900" w:rsidRDefault="00615900" w:rsidP="00615900">
      <w:pPr>
        <w:pStyle w:val="NormalLST"/>
        <w:numPr>
          <w:ilvl w:val="0"/>
          <w:numId w:val="27"/>
        </w:numPr>
      </w:pPr>
      <w:r w:rsidRPr="00615900">
        <w:t>Genomgång av älgförvaltningsplanen (uppföljning inom planperioden, förslag på ny förvaltningsplan inför en ny planperiod)</w:t>
      </w:r>
    </w:p>
    <w:p w14:paraId="0B58414F" w14:textId="0BC98AC5" w:rsidR="00EB7985" w:rsidRPr="00615900" w:rsidRDefault="00EB7985" w:rsidP="00EB7985">
      <w:pPr>
        <w:pStyle w:val="NormalLST"/>
      </w:pPr>
      <w:r>
        <w:t>Noteringar och kommentarer (exempelvis olika uppfattningar):</w:t>
      </w:r>
      <w:r>
        <w:br/>
        <w:t>_______________________________________________________________________________________________________________________________________________________________________________________</w:t>
      </w:r>
    </w:p>
    <w:p w14:paraId="10113FD5" w14:textId="79C78348" w:rsidR="00615900" w:rsidRDefault="00615900" w:rsidP="00615900">
      <w:pPr>
        <w:pStyle w:val="NormalLST"/>
        <w:numPr>
          <w:ilvl w:val="0"/>
          <w:numId w:val="27"/>
        </w:numPr>
      </w:pPr>
      <w:r w:rsidRPr="00615900">
        <w:t>Information från ev</w:t>
      </w:r>
      <w:r w:rsidR="00F35BC6">
        <w:t>entuella</w:t>
      </w:r>
      <w:r w:rsidRPr="00615900">
        <w:t xml:space="preserve"> inbjudna föreläsare</w:t>
      </w:r>
    </w:p>
    <w:p w14:paraId="411719DD" w14:textId="28DB1938" w:rsidR="00EB7985" w:rsidRPr="00615900" w:rsidRDefault="00EB7985" w:rsidP="00EB7985">
      <w:pPr>
        <w:pStyle w:val="NormalLST"/>
      </w:pPr>
      <w:r>
        <w:t>_______________________________________________________________________________________________________________________________________________________________________________________</w:t>
      </w:r>
    </w:p>
    <w:p w14:paraId="00CA9B56" w14:textId="1C8E51E8" w:rsidR="00615900" w:rsidRDefault="00615900" w:rsidP="00615900">
      <w:pPr>
        <w:pStyle w:val="NormalLST"/>
        <w:numPr>
          <w:ilvl w:val="0"/>
          <w:numId w:val="27"/>
        </w:numPr>
      </w:pPr>
      <w:r w:rsidRPr="00615900">
        <w:t>Övriga frågor (</w:t>
      </w:r>
      <w:r w:rsidR="00334016">
        <w:t xml:space="preserve">exempelvis </w:t>
      </w:r>
      <w:r w:rsidRPr="00615900">
        <w:t xml:space="preserve">frågor till Länsstyrelsen, </w:t>
      </w:r>
      <w:r w:rsidR="00334016">
        <w:t xml:space="preserve">frågor om </w:t>
      </w:r>
      <w:r w:rsidRPr="00615900">
        <w:t>andra viltarter med mera)</w:t>
      </w:r>
    </w:p>
    <w:p w14:paraId="558B6E39" w14:textId="0754A539" w:rsidR="00EB7985" w:rsidRPr="00615900" w:rsidRDefault="00EB7985" w:rsidP="00EB7985">
      <w:pPr>
        <w:pStyle w:val="NormalLST"/>
      </w:pPr>
      <w:r>
        <w:t>_______________________________________________________________________________________________________________________________________________________________________________________</w:t>
      </w:r>
    </w:p>
    <w:p w14:paraId="1201CCA4" w14:textId="3CB733B1" w:rsidR="00615900" w:rsidRDefault="00EB7985" w:rsidP="00615900">
      <w:pPr>
        <w:pStyle w:val="NormalLST"/>
        <w:numPr>
          <w:ilvl w:val="0"/>
          <w:numId w:val="27"/>
        </w:numPr>
      </w:pPr>
      <w:r>
        <w:t>Mötets avsluta</w:t>
      </w:r>
      <w:r w:rsidR="00CA480A">
        <w:t>nde</w:t>
      </w:r>
    </w:p>
    <w:p w14:paraId="022935A8" w14:textId="7C0C790A" w:rsidR="00EB7985" w:rsidRDefault="00EB7985" w:rsidP="00EB7985">
      <w:pPr>
        <w:pStyle w:val="NormalLST"/>
      </w:pPr>
      <w:r>
        <w:t>___________________________</w:t>
      </w:r>
      <w:r>
        <w:tab/>
        <w:t>___________________________</w:t>
      </w:r>
      <w:r>
        <w:br/>
        <w:t>Sekreterare</w:t>
      </w:r>
      <w:r>
        <w:tab/>
      </w:r>
      <w:r>
        <w:tab/>
      </w:r>
      <w:r>
        <w:tab/>
        <w:t>Ordförande</w:t>
      </w:r>
    </w:p>
    <w:p w14:paraId="77CD782D" w14:textId="6FEE3B67" w:rsidR="00EB7985" w:rsidRDefault="00EB7985" w:rsidP="00EB7985">
      <w:pPr>
        <w:pStyle w:val="NormalLST"/>
      </w:pPr>
      <w:r>
        <w:t>Justeras</w:t>
      </w:r>
      <w:r w:rsidR="00F35BC6">
        <w:t xml:space="preserve"> av</w:t>
      </w:r>
      <w:r>
        <w:t xml:space="preserve"> (två av mötet utsedda personer):</w:t>
      </w:r>
    </w:p>
    <w:p w14:paraId="46A22605" w14:textId="25C92C16" w:rsidR="00EB7985" w:rsidRPr="00140654" w:rsidRDefault="00EB7985" w:rsidP="00615900">
      <w:pPr>
        <w:pStyle w:val="NormalLST"/>
      </w:pPr>
      <w:r>
        <w:t>___________________________</w:t>
      </w:r>
      <w:r>
        <w:tab/>
        <w:t>___________________________</w:t>
      </w:r>
    </w:p>
    <w:p w14:paraId="2951FE12" w14:textId="77777777" w:rsidR="00140654" w:rsidRPr="00140654" w:rsidRDefault="00140654" w:rsidP="00140654">
      <w:pPr>
        <w:pStyle w:val="NormalLST"/>
      </w:pPr>
    </w:p>
    <w:p w14:paraId="0459E125" w14:textId="77777777" w:rsidR="00140654" w:rsidRPr="00140654" w:rsidRDefault="00140654" w:rsidP="00140654">
      <w:pPr>
        <w:pStyle w:val="NormalLST"/>
      </w:pPr>
    </w:p>
    <w:sectPr w:rsidR="00140654" w:rsidRPr="00140654" w:rsidSect="007B3F78">
      <w:headerReference w:type="default" r:id="rId11"/>
      <w:headerReference w:type="first" r:id="rId12"/>
      <w:footerReference w:type="first" r:id="rId13"/>
      <w:pgSz w:w="11906" w:h="16838"/>
      <w:pgMar w:top="1134" w:right="2268" w:bottom="1418" w:left="2268" w:header="454" w:footer="68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 wne:kcmPrimary="0434">
      <wne:acd wne:acdName="acd2"/>
    </wne:keymap>
  </wne:keymaps>
  <wne:toolbars>
    <wne:acdManifest>
      <wne:acdEntry wne:acdName="acd0"/>
      <wne:acdEntry wne:acdName="acd1"/>
      <wne:acdEntry wne:acdName="acd2"/>
    </wne:acdManifest>
  </wne:toolbars>
  <wne:acds>
    <wne:acd wne:argValue="AgBSAHUAYgByAGkAawAgADIAIABMAFMAVAA=" wne:acdName="acd0" wne:fciIndexBasedOn="0065"/>
    <wne:acd wne:argValue="AgBSAHUAYgByAGkAawAgADMAIABMAFMAVAA=" wne:acdName="acd1" wne:fciIndexBasedOn="0065"/>
    <wne:acd wne:argValue="AgBSAHUAYgByAGkAawAgADQAIABMAFMAV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C296" w14:textId="77777777" w:rsidR="00C00716" w:rsidRDefault="00C00716">
      <w:pPr>
        <w:spacing w:after="0" w:line="240" w:lineRule="auto"/>
      </w:pPr>
      <w:r>
        <w:separator/>
      </w:r>
    </w:p>
  </w:endnote>
  <w:endnote w:type="continuationSeparator" w:id="0">
    <w:p w14:paraId="04FA9646" w14:textId="77777777" w:rsidR="00C00716" w:rsidRDefault="00C0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6A8B" w14:textId="77777777" w:rsidR="00B83EA5" w:rsidRPr="00E17476" w:rsidRDefault="00B83EA5" w:rsidP="0007644F">
    <w:pPr>
      <w:pStyle w:val="SidfottextLST"/>
      <w:ind w:left="-1701" w:right="-1703"/>
    </w:pPr>
  </w:p>
  <w:tbl>
    <w:tblPr>
      <w:tblStyle w:val="TableGrid0"/>
      <w:tblpPr w:leftFromText="142" w:rightFromText="142" w:vertAnchor="text" w:horzAnchor="page" w:tblpXSpec="center" w:tblpY="1"/>
      <w:tblOverlap w:val="never"/>
      <w:tblW w:w="102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änsstyrelsens kontaktuppgifter"/>
      <w:tblDescription w:val="postadress, teefon, e-post och webb."/>
    </w:tblPr>
    <w:tblGrid>
      <w:gridCol w:w="2495"/>
      <w:gridCol w:w="7711"/>
    </w:tblGrid>
    <w:tr w:rsidR="00BB35B6" w14:paraId="51CA6E32" w14:textId="77777777" w:rsidTr="000F487A">
      <w:tc>
        <w:tcPr>
          <w:tcW w:w="2495" w:type="dxa"/>
          <w:hideMark/>
        </w:tcPr>
        <w:p w14:paraId="1BED1510" w14:textId="77777777" w:rsidR="00EC65F4" w:rsidRDefault="00EB7985" w:rsidP="00EB7C76">
          <w:pPr>
            <w:pStyle w:val="SidfottextLST"/>
            <w:ind w:left="856" w:hanging="856"/>
            <w:jc w:val="left"/>
          </w:pPr>
          <w:r>
            <w:t>Postadress:</w:t>
          </w:r>
          <w:r>
            <w:tab/>
            <w:t>403 40 Göteborg</w:t>
          </w:r>
        </w:p>
      </w:tc>
      <w:tc>
        <w:tcPr>
          <w:tcW w:w="7711" w:type="dxa"/>
          <w:tcMar>
            <w:top w:w="0" w:type="dxa"/>
            <w:left w:w="0" w:type="dxa"/>
            <w:bottom w:w="0" w:type="dxa"/>
            <w:right w:w="108" w:type="dxa"/>
          </w:tcMar>
          <w:hideMark/>
        </w:tcPr>
        <w:p w14:paraId="714DD3FC" w14:textId="77777777" w:rsidR="006F4E84" w:rsidRDefault="00EB7985" w:rsidP="00EB7C76">
          <w:pPr>
            <w:pStyle w:val="SidfottextLST"/>
          </w:pPr>
          <w:r w:rsidRPr="00EC65F4">
            <w:t>Telefon: </w:t>
          </w:r>
          <w:r w:rsidRPr="00544338">
            <w:t>010-224</w:t>
          </w:r>
          <w:r>
            <w:t> </w:t>
          </w:r>
          <w:r w:rsidRPr="00544338">
            <w:t>40</w:t>
          </w:r>
          <w:r>
            <w:t> </w:t>
          </w:r>
          <w:r w:rsidRPr="00544338">
            <w:t>00</w:t>
          </w:r>
          <w:r w:rsidRPr="00EC65F4">
            <w:t xml:space="preserve"> E-post: </w:t>
          </w:r>
          <w:r>
            <w:t>vastragotaland@lansstyrelsen.se Webb: lansstyrelsen.se/</w:t>
          </w:r>
          <w:proofErr w:type="spellStart"/>
          <w:r>
            <w:t>vastra-gotaland</w:t>
          </w:r>
          <w:proofErr w:type="spellEnd"/>
          <w:r>
            <w:br/>
          </w:r>
        </w:p>
      </w:tc>
    </w:tr>
    <w:tr w:rsidR="00BB35B6" w14:paraId="347C0477" w14:textId="77777777" w:rsidTr="000F487A">
      <w:tc>
        <w:tcPr>
          <w:tcW w:w="10206" w:type="dxa"/>
          <w:gridSpan w:val="2"/>
        </w:tcPr>
        <w:p w14:paraId="5DF2538C" w14:textId="77777777" w:rsidR="000F487A" w:rsidRPr="00EC65F4" w:rsidRDefault="00EB7985" w:rsidP="00A85F3C">
          <w:pPr>
            <w:pStyle w:val="SidfottextLST"/>
            <w:spacing w:before="120"/>
            <w:jc w:val="center"/>
          </w:pPr>
          <w:r>
            <w:t>www.lansstyrelsen.se/vastragotaland/personuppgifter</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0F4C" w14:textId="77777777" w:rsidR="00C00716" w:rsidRDefault="00C00716">
      <w:pPr>
        <w:spacing w:after="0" w:line="240" w:lineRule="auto"/>
      </w:pPr>
      <w:r>
        <w:separator/>
      </w:r>
    </w:p>
  </w:footnote>
  <w:footnote w:type="continuationSeparator" w:id="0">
    <w:p w14:paraId="6BEC3B77" w14:textId="77777777" w:rsidR="00C00716" w:rsidRDefault="00C00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694"/>
      <w:gridCol w:w="1700"/>
    </w:tblGrid>
    <w:tr w:rsidR="00BB35B6" w14:paraId="7C808559" w14:textId="77777777" w:rsidTr="00863789">
      <w:trPr>
        <w:jc w:val="center"/>
      </w:trPr>
      <w:tc>
        <w:tcPr>
          <w:tcW w:w="5245" w:type="dxa"/>
        </w:tcPr>
        <w:p w14:paraId="0094EF66" w14:textId="77777777" w:rsidR="00C46886" w:rsidRDefault="00EB7985" w:rsidP="00C46886">
          <w:pPr>
            <w:pStyle w:val="SidhuvudtextLST"/>
          </w:pPr>
          <w:r>
            <w:t>Länsstyrelsen Västra Götaland</w:t>
          </w:r>
        </w:p>
      </w:tc>
      <w:tc>
        <w:tcPr>
          <w:tcW w:w="2694" w:type="dxa"/>
        </w:tcPr>
        <w:p w14:paraId="639212CB" w14:textId="1B776E60" w:rsidR="00C46886" w:rsidRDefault="00DB7B04" w:rsidP="00C46886">
          <w:pPr>
            <w:pStyle w:val="SidhuvudtextLST"/>
          </w:pPr>
          <w:r>
            <w:t>Riktlinjer</w:t>
          </w:r>
        </w:p>
      </w:tc>
      <w:tc>
        <w:tcPr>
          <w:tcW w:w="1700" w:type="dxa"/>
        </w:tcPr>
        <w:p w14:paraId="5B80EFE8" w14:textId="600AD121" w:rsidR="00C46886" w:rsidRDefault="00C46886" w:rsidP="00140654">
          <w:pPr>
            <w:pStyle w:val="SidhuvudtextLST"/>
          </w:pPr>
        </w:p>
      </w:tc>
    </w:tr>
  </w:tbl>
  <w:p w14:paraId="3995EFB2" w14:textId="089043D6" w:rsidR="00F33C22" w:rsidRPr="005639E1" w:rsidRDefault="00F33C22" w:rsidP="00F33C22">
    <w:pPr>
      <w:pStyle w:val="EnPunktL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änsstyrelsens logga"/>
    </w:tblPr>
    <w:tblGrid>
      <w:gridCol w:w="3246"/>
      <w:gridCol w:w="6394"/>
    </w:tblGrid>
    <w:tr w:rsidR="00BB35B6" w14:paraId="60CED0FD" w14:textId="77777777" w:rsidTr="00C467E6">
      <w:tc>
        <w:tcPr>
          <w:tcW w:w="3246" w:type="dxa"/>
        </w:tcPr>
        <w:p w14:paraId="61056E7B" w14:textId="77777777" w:rsidR="00560688" w:rsidRPr="00C35468" w:rsidRDefault="00560688" w:rsidP="00C35468">
          <w:pPr>
            <w:pStyle w:val="Adressflt"/>
          </w:pPr>
        </w:p>
      </w:tc>
      <w:tc>
        <w:tcPr>
          <w:tcW w:w="6394" w:type="dxa"/>
        </w:tcPr>
        <w:p w14:paraId="286C60EB" w14:textId="2AF77D6B" w:rsidR="00560688" w:rsidRDefault="00560688" w:rsidP="00F27594">
          <w:pPr>
            <w:pStyle w:val="SidhuvudtextLST"/>
            <w:jc w:val="right"/>
          </w:pPr>
        </w:p>
      </w:tc>
    </w:tr>
  </w:tbl>
  <w:p w14:paraId="79346DE5" w14:textId="0BDFF343" w:rsidR="00560688" w:rsidRDefault="00560688" w:rsidP="004A6BC1">
    <w:pPr>
      <w:pStyle w:val="EnPunktL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9C7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AE5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0C7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762E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A7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C2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80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AC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871E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pStyle w:val="ListBullet0"/>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4336FB2A"/>
    <w:lvl w:ilvl="0" w:tplc="03E8514C">
      <w:start w:val="1"/>
      <w:numFmt w:val="decimal"/>
      <w:lvlText w:val="%1."/>
      <w:lvlJc w:val="left"/>
      <w:pPr>
        <w:ind w:left="720" w:hanging="360"/>
      </w:pPr>
    </w:lvl>
    <w:lvl w:ilvl="1" w:tplc="253AA962" w:tentative="1">
      <w:start w:val="1"/>
      <w:numFmt w:val="lowerLetter"/>
      <w:lvlText w:val="%2."/>
      <w:lvlJc w:val="left"/>
      <w:pPr>
        <w:ind w:left="1440" w:hanging="360"/>
      </w:pPr>
    </w:lvl>
    <w:lvl w:ilvl="2" w:tplc="AB98960E" w:tentative="1">
      <w:start w:val="1"/>
      <w:numFmt w:val="lowerRoman"/>
      <w:lvlText w:val="%3."/>
      <w:lvlJc w:val="right"/>
      <w:pPr>
        <w:ind w:left="2160" w:hanging="180"/>
      </w:pPr>
    </w:lvl>
    <w:lvl w:ilvl="3" w:tplc="2012CEC6" w:tentative="1">
      <w:start w:val="1"/>
      <w:numFmt w:val="decimal"/>
      <w:lvlText w:val="%4."/>
      <w:lvlJc w:val="left"/>
      <w:pPr>
        <w:ind w:left="2880" w:hanging="360"/>
      </w:pPr>
    </w:lvl>
    <w:lvl w:ilvl="4" w:tplc="3A820024" w:tentative="1">
      <w:start w:val="1"/>
      <w:numFmt w:val="lowerLetter"/>
      <w:lvlText w:val="%5."/>
      <w:lvlJc w:val="left"/>
      <w:pPr>
        <w:ind w:left="3600" w:hanging="360"/>
      </w:pPr>
    </w:lvl>
    <w:lvl w:ilvl="5" w:tplc="DFFE9954" w:tentative="1">
      <w:start w:val="1"/>
      <w:numFmt w:val="lowerRoman"/>
      <w:lvlText w:val="%6."/>
      <w:lvlJc w:val="right"/>
      <w:pPr>
        <w:ind w:left="4320" w:hanging="180"/>
      </w:pPr>
    </w:lvl>
    <w:lvl w:ilvl="6" w:tplc="D47E71E8" w:tentative="1">
      <w:start w:val="1"/>
      <w:numFmt w:val="decimal"/>
      <w:lvlText w:val="%7."/>
      <w:lvlJc w:val="left"/>
      <w:pPr>
        <w:ind w:left="5040" w:hanging="360"/>
      </w:pPr>
    </w:lvl>
    <w:lvl w:ilvl="7" w:tplc="38AA2BD2" w:tentative="1">
      <w:start w:val="1"/>
      <w:numFmt w:val="lowerLetter"/>
      <w:lvlText w:val="%8."/>
      <w:lvlJc w:val="left"/>
      <w:pPr>
        <w:ind w:left="5760" w:hanging="360"/>
      </w:pPr>
    </w:lvl>
    <w:lvl w:ilvl="8" w:tplc="9836FC7C" w:tentative="1">
      <w:start w:val="1"/>
      <w:numFmt w:val="lowerRoman"/>
      <w:lvlText w:val="%9."/>
      <w:lvlJc w:val="right"/>
      <w:pPr>
        <w:ind w:left="6480" w:hanging="180"/>
      </w:pPr>
    </w:lvl>
  </w:abstractNum>
  <w:abstractNum w:abstractNumId="11"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2" w15:restartNumberingAfterBreak="0">
    <w:nsid w:val="1FD60E7F"/>
    <w:multiLevelType w:val="hybridMultilevel"/>
    <w:tmpl w:val="BE2E60F0"/>
    <w:lvl w:ilvl="0" w:tplc="480EB65E">
      <w:start w:val="1"/>
      <w:numFmt w:val="decimal"/>
      <w:pStyle w:val="NumreradlistaLST"/>
      <w:lvlText w:val="%1."/>
      <w:lvlJc w:val="left"/>
      <w:pPr>
        <w:ind w:left="720" w:hanging="360"/>
      </w:pPr>
    </w:lvl>
    <w:lvl w:ilvl="1" w:tplc="BA68A5A6" w:tentative="1">
      <w:start w:val="1"/>
      <w:numFmt w:val="lowerLetter"/>
      <w:lvlText w:val="%2."/>
      <w:lvlJc w:val="left"/>
      <w:pPr>
        <w:ind w:left="1440" w:hanging="360"/>
      </w:pPr>
    </w:lvl>
    <w:lvl w:ilvl="2" w:tplc="6082C08A" w:tentative="1">
      <w:start w:val="1"/>
      <w:numFmt w:val="lowerRoman"/>
      <w:lvlText w:val="%3."/>
      <w:lvlJc w:val="right"/>
      <w:pPr>
        <w:ind w:left="2160" w:hanging="180"/>
      </w:pPr>
    </w:lvl>
    <w:lvl w:ilvl="3" w:tplc="003C3BD8" w:tentative="1">
      <w:start w:val="1"/>
      <w:numFmt w:val="decimal"/>
      <w:lvlText w:val="%4."/>
      <w:lvlJc w:val="left"/>
      <w:pPr>
        <w:ind w:left="2880" w:hanging="360"/>
      </w:pPr>
    </w:lvl>
    <w:lvl w:ilvl="4" w:tplc="290648DC" w:tentative="1">
      <w:start w:val="1"/>
      <w:numFmt w:val="lowerLetter"/>
      <w:lvlText w:val="%5."/>
      <w:lvlJc w:val="left"/>
      <w:pPr>
        <w:ind w:left="3600" w:hanging="360"/>
      </w:pPr>
    </w:lvl>
    <w:lvl w:ilvl="5" w:tplc="9080FFA4" w:tentative="1">
      <w:start w:val="1"/>
      <w:numFmt w:val="lowerRoman"/>
      <w:lvlText w:val="%6."/>
      <w:lvlJc w:val="right"/>
      <w:pPr>
        <w:ind w:left="4320" w:hanging="180"/>
      </w:pPr>
    </w:lvl>
    <w:lvl w:ilvl="6" w:tplc="F0FEE5B6" w:tentative="1">
      <w:start w:val="1"/>
      <w:numFmt w:val="decimal"/>
      <w:lvlText w:val="%7."/>
      <w:lvlJc w:val="left"/>
      <w:pPr>
        <w:ind w:left="5040" w:hanging="360"/>
      </w:pPr>
    </w:lvl>
    <w:lvl w:ilvl="7" w:tplc="0F3260CA" w:tentative="1">
      <w:start w:val="1"/>
      <w:numFmt w:val="lowerLetter"/>
      <w:lvlText w:val="%8."/>
      <w:lvlJc w:val="left"/>
      <w:pPr>
        <w:ind w:left="5760" w:hanging="360"/>
      </w:pPr>
    </w:lvl>
    <w:lvl w:ilvl="8" w:tplc="8A6CB1CA" w:tentative="1">
      <w:start w:val="1"/>
      <w:numFmt w:val="lowerRoman"/>
      <w:lvlText w:val="%9."/>
      <w:lvlJc w:val="right"/>
      <w:pPr>
        <w:ind w:left="6480" w:hanging="180"/>
      </w:pPr>
    </w:lvl>
  </w:abstractNum>
  <w:abstractNum w:abstractNumId="13" w15:restartNumberingAfterBreak="0">
    <w:nsid w:val="23D72B5D"/>
    <w:multiLevelType w:val="hybridMultilevel"/>
    <w:tmpl w:val="965CF48A"/>
    <w:lvl w:ilvl="0" w:tplc="DD50D188">
      <w:start w:val="1"/>
      <w:numFmt w:val="bullet"/>
      <w:pStyle w:val="Punktlista"/>
      <w:lvlText w:val=""/>
      <w:lvlJc w:val="left"/>
      <w:pPr>
        <w:tabs>
          <w:tab w:val="num" w:pos="454"/>
        </w:tabs>
        <w:ind w:left="454" w:hanging="454"/>
      </w:pPr>
      <w:rPr>
        <w:rFonts w:ascii="Symbol" w:hAnsi="Symbol" w:hint="default"/>
      </w:rPr>
    </w:lvl>
    <w:lvl w:ilvl="1" w:tplc="028C173A" w:tentative="1">
      <w:start w:val="1"/>
      <w:numFmt w:val="bullet"/>
      <w:lvlText w:val="o"/>
      <w:lvlJc w:val="left"/>
      <w:pPr>
        <w:tabs>
          <w:tab w:val="num" w:pos="1440"/>
        </w:tabs>
        <w:ind w:left="1440" w:hanging="360"/>
      </w:pPr>
      <w:rPr>
        <w:rFonts w:ascii="Courier New" w:hAnsi="Courier New" w:cs="Courier New" w:hint="default"/>
      </w:rPr>
    </w:lvl>
    <w:lvl w:ilvl="2" w:tplc="5FACE5FA" w:tentative="1">
      <w:start w:val="1"/>
      <w:numFmt w:val="bullet"/>
      <w:lvlText w:val=""/>
      <w:lvlJc w:val="left"/>
      <w:pPr>
        <w:tabs>
          <w:tab w:val="num" w:pos="2160"/>
        </w:tabs>
        <w:ind w:left="2160" w:hanging="360"/>
      </w:pPr>
      <w:rPr>
        <w:rFonts w:ascii="Wingdings" w:hAnsi="Wingdings" w:hint="default"/>
      </w:rPr>
    </w:lvl>
    <w:lvl w:ilvl="3" w:tplc="2A56A334" w:tentative="1">
      <w:start w:val="1"/>
      <w:numFmt w:val="bullet"/>
      <w:lvlText w:val=""/>
      <w:lvlJc w:val="left"/>
      <w:pPr>
        <w:tabs>
          <w:tab w:val="num" w:pos="2880"/>
        </w:tabs>
        <w:ind w:left="2880" w:hanging="360"/>
      </w:pPr>
      <w:rPr>
        <w:rFonts w:ascii="Symbol" w:hAnsi="Symbol" w:hint="default"/>
      </w:rPr>
    </w:lvl>
    <w:lvl w:ilvl="4" w:tplc="79203F0C" w:tentative="1">
      <w:start w:val="1"/>
      <w:numFmt w:val="bullet"/>
      <w:lvlText w:val="o"/>
      <w:lvlJc w:val="left"/>
      <w:pPr>
        <w:tabs>
          <w:tab w:val="num" w:pos="3600"/>
        </w:tabs>
        <w:ind w:left="3600" w:hanging="360"/>
      </w:pPr>
      <w:rPr>
        <w:rFonts w:ascii="Courier New" w:hAnsi="Courier New" w:cs="Courier New" w:hint="default"/>
      </w:rPr>
    </w:lvl>
    <w:lvl w:ilvl="5" w:tplc="0AE674A2" w:tentative="1">
      <w:start w:val="1"/>
      <w:numFmt w:val="bullet"/>
      <w:lvlText w:val=""/>
      <w:lvlJc w:val="left"/>
      <w:pPr>
        <w:tabs>
          <w:tab w:val="num" w:pos="4320"/>
        </w:tabs>
        <w:ind w:left="4320" w:hanging="360"/>
      </w:pPr>
      <w:rPr>
        <w:rFonts w:ascii="Wingdings" w:hAnsi="Wingdings" w:hint="default"/>
      </w:rPr>
    </w:lvl>
    <w:lvl w:ilvl="6" w:tplc="D59C5AEC" w:tentative="1">
      <w:start w:val="1"/>
      <w:numFmt w:val="bullet"/>
      <w:lvlText w:val=""/>
      <w:lvlJc w:val="left"/>
      <w:pPr>
        <w:tabs>
          <w:tab w:val="num" w:pos="5040"/>
        </w:tabs>
        <w:ind w:left="5040" w:hanging="360"/>
      </w:pPr>
      <w:rPr>
        <w:rFonts w:ascii="Symbol" w:hAnsi="Symbol" w:hint="default"/>
      </w:rPr>
    </w:lvl>
    <w:lvl w:ilvl="7" w:tplc="8320026E" w:tentative="1">
      <w:start w:val="1"/>
      <w:numFmt w:val="bullet"/>
      <w:lvlText w:val="o"/>
      <w:lvlJc w:val="left"/>
      <w:pPr>
        <w:tabs>
          <w:tab w:val="num" w:pos="5760"/>
        </w:tabs>
        <w:ind w:left="5760" w:hanging="360"/>
      </w:pPr>
      <w:rPr>
        <w:rFonts w:ascii="Courier New" w:hAnsi="Courier New" w:cs="Courier New" w:hint="default"/>
      </w:rPr>
    </w:lvl>
    <w:lvl w:ilvl="8" w:tplc="70084D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A7B46"/>
    <w:multiLevelType w:val="hybridMultilevel"/>
    <w:tmpl w:val="628ACE1C"/>
    <w:lvl w:ilvl="0" w:tplc="5BDC6B36">
      <w:start w:val="1"/>
      <w:numFmt w:val="decimal"/>
      <w:lvlText w:val="%1."/>
      <w:lvlJc w:val="left"/>
      <w:pPr>
        <w:ind w:left="720" w:hanging="360"/>
      </w:pPr>
    </w:lvl>
    <w:lvl w:ilvl="1" w:tplc="6BA03E48" w:tentative="1">
      <w:start w:val="1"/>
      <w:numFmt w:val="lowerLetter"/>
      <w:lvlText w:val="%2."/>
      <w:lvlJc w:val="left"/>
      <w:pPr>
        <w:ind w:left="1440" w:hanging="360"/>
      </w:pPr>
    </w:lvl>
    <w:lvl w:ilvl="2" w:tplc="D0480578" w:tentative="1">
      <w:start w:val="1"/>
      <w:numFmt w:val="lowerRoman"/>
      <w:lvlText w:val="%3."/>
      <w:lvlJc w:val="right"/>
      <w:pPr>
        <w:ind w:left="2160" w:hanging="180"/>
      </w:pPr>
    </w:lvl>
    <w:lvl w:ilvl="3" w:tplc="0630B642" w:tentative="1">
      <w:start w:val="1"/>
      <w:numFmt w:val="decimal"/>
      <w:lvlText w:val="%4."/>
      <w:lvlJc w:val="left"/>
      <w:pPr>
        <w:ind w:left="2880" w:hanging="360"/>
      </w:pPr>
    </w:lvl>
    <w:lvl w:ilvl="4" w:tplc="8366791C" w:tentative="1">
      <w:start w:val="1"/>
      <w:numFmt w:val="lowerLetter"/>
      <w:lvlText w:val="%5."/>
      <w:lvlJc w:val="left"/>
      <w:pPr>
        <w:ind w:left="3600" w:hanging="360"/>
      </w:pPr>
    </w:lvl>
    <w:lvl w:ilvl="5" w:tplc="A142E3EC" w:tentative="1">
      <w:start w:val="1"/>
      <w:numFmt w:val="lowerRoman"/>
      <w:lvlText w:val="%6."/>
      <w:lvlJc w:val="right"/>
      <w:pPr>
        <w:ind w:left="4320" w:hanging="180"/>
      </w:pPr>
    </w:lvl>
    <w:lvl w:ilvl="6" w:tplc="92D8DB0A" w:tentative="1">
      <w:start w:val="1"/>
      <w:numFmt w:val="decimal"/>
      <w:lvlText w:val="%7."/>
      <w:lvlJc w:val="left"/>
      <w:pPr>
        <w:ind w:left="5040" w:hanging="360"/>
      </w:pPr>
    </w:lvl>
    <w:lvl w:ilvl="7" w:tplc="C35654EC" w:tentative="1">
      <w:start w:val="1"/>
      <w:numFmt w:val="lowerLetter"/>
      <w:lvlText w:val="%8."/>
      <w:lvlJc w:val="left"/>
      <w:pPr>
        <w:ind w:left="5760" w:hanging="360"/>
      </w:pPr>
    </w:lvl>
    <w:lvl w:ilvl="8" w:tplc="6256FDFE" w:tentative="1">
      <w:start w:val="1"/>
      <w:numFmt w:val="lowerRoman"/>
      <w:lvlText w:val="%9."/>
      <w:lvlJc w:val="right"/>
      <w:pPr>
        <w:ind w:left="6480" w:hanging="180"/>
      </w:pPr>
    </w:lvl>
  </w:abstractNum>
  <w:abstractNum w:abstractNumId="15"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6" w15:restartNumberingAfterBreak="0">
    <w:nsid w:val="385F4D27"/>
    <w:multiLevelType w:val="hybridMultilevel"/>
    <w:tmpl w:val="27B0CDBC"/>
    <w:lvl w:ilvl="0" w:tplc="551800F8">
      <w:start w:val="1"/>
      <w:numFmt w:val="bullet"/>
      <w:lvlText w:val=""/>
      <w:lvlJc w:val="left"/>
      <w:pPr>
        <w:ind w:left="720" w:hanging="360"/>
      </w:pPr>
      <w:rPr>
        <w:rFonts w:ascii="Symbol" w:hAnsi="Symbol" w:hint="default"/>
      </w:rPr>
    </w:lvl>
    <w:lvl w:ilvl="1" w:tplc="8850FEA8" w:tentative="1">
      <w:start w:val="1"/>
      <w:numFmt w:val="bullet"/>
      <w:lvlText w:val="o"/>
      <w:lvlJc w:val="left"/>
      <w:pPr>
        <w:ind w:left="1440" w:hanging="360"/>
      </w:pPr>
      <w:rPr>
        <w:rFonts w:ascii="Courier New" w:hAnsi="Courier New" w:cs="Courier New" w:hint="default"/>
      </w:rPr>
    </w:lvl>
    <w:lvl w:ilvl="2" w:tplc="1D42DC3A" w:tentative="1">
      <w:start w:val="1"/>
      <w:numFmt w:val="bullet"/>
      <w:lvlText w:val=""/>
      <w:lvlJc w:val="left"/>
      <w:pPr>
        <w:ind w:left="2160" w:hanging="360"/>
      </w:pPr>
      <w:rPr>
        <w:rFonts w:ascii="Wingdings" w:hAnsi="Wingdings" w:hint="default"/>
      </w:rPr>
    </w:lvl>
    <w:lvl w:ilvl="3" w:tplc="16ECC63A" w:tentative="1">
      <w:start w:val="1"/>
      <w:numFmt w:val="bullet"/>
      <w:lvlText w:val=""/>
      <w:lvlJc w:val="left"/>
      <w:pPr>
        <w:ind w:left="2880" w:hanging="360"/>
      </w:pPr>
      <w:rPr>
        <w:rFonts w:ascii="Symbol" w:hAnsi="Symbol" w:hint="default"/>
      </w:rPr>
    </w:lvl>
    <w:lvl w:ilvl="4" w:tplc="468CC836" w:tentative="1">
      <w:start w:val="1"/>
      <w:numFmt w:val="bullet"/>
      <w:lvlText w:val="o"/>
      <w:lvlJc w:val="left"/>
      <w:pPr>
        <w:ind w:left="3600" w:hanging="360"/>
      </w:pPr>
      <w:rPr>
        <w:rFonts w:ascii="Courier New" w:hAnsi="Courier New" w:cs="Courier New" w:hint="default"/>
      </w:rPr>
    </w:lvl>
    <w:lvl w:ilvl="5" w:tplc="758290E8" w:tentative="1">
      <w:start w:val="1"/>
      <w:numFmt w:val="bullet"/>
      <w:lvlText w:val=""/>
      <w:lvlJc w:val="left"/>
      <w:pPr>
        <w:ind w:left="4320" w:hanging="360"/>
      </w:pPr>
      <w:rPr>
        <w:rFonts w:ascii="Wingdings" w:hAnsi="Wingdings" w:hint="default"/>
      </w:rPr>
    </w:lvl>
    <w:lvl w:ilvl="6" w:tplc="844A86DC" w:tentative="1">
      <w:start w:val="1"/>
      <w:numFmt w:val="bullet"/>
      <w:lvlText w:val=""/>
      <w:lvlJc w:val="left"/>
      <w:pPr>
        <w:ind w:left="5040" w:hanging="360"/>
      </w:pPr>
      <w:rPr>
        <w:rFonts w:ascii="Symbol" w:hAnsi="Symbol" w:hint="default"/>
      </w:rPr>
    </w:lvl>
    <w:lvl w:ilvl="7" w:tplc="2F8A2B8E" w:tentative="1">
      <w:start w:val="1"/>
      <w:numFmt w:val="bullet"/>
      <w:lvlText w:val="o"/>
      <w:lvlJc w:val="left"/>
      <w:pPr>
        <w:ind w:left="5760" w:hanging="360"/>
      </w:pPr>
      <w:rPr>
        <w:rFonts w:ascii="Courier New" w:hAnsi="Courier New" w:cs="Courier New" w:hint="default"/>
      </w:rPr>
    </w:lvl>
    <w:lvl w:ilvl="8" w:tplc="3CFABDA4" w:tentative="1">
      <w:start w:val="1"/>
      <w:numFmt w:val="bullet"/>
      <w:lvlText w:val=""/>
      <w:lvlJc w:val="left"/>
      <w:pPr>
        <w:ind w:left="6480" w:hanging="360"/>
      </w:pPr>
      <w:rPr>
        <w:rFonts w:ascii="Wingdings" w:hAnsi="Wingdings" w:hint="default"/>
      </w:rPr>
    </w:lvl>
  </w:abstractNum>
  <w:abstractNum w:abstractNumId="17" w15:restartNumberingAfterBreak="0">
    <w:nsid w:val="38F671E4"/>
    <w:multiLevelType w:val="hybridMultilevel"/>
    <w:tmpl w:val="821CF590"/>
    <w:lvl w:ilvl="0" w:tplc="90F0BB94">
      <w:start w:val="1"/>
      <w:numFmt w:val="bullet"/>
      <w:lvlText w:val=""/>
      <w:lvlJc w:val="left"/>
      <w:pPr>
        <w:ind w:left="720" w:hanging="360"/>
      </w:pPr>
      <w:rPr>
        <w:rFonts w:ascii="Symbol" w:hAnsi="Symbol" w:hint="default"/>
      </w:rPr>
    </w:lvl>
    <w:lvl w:ilvl="1" w:tplc="BB04177E" w:tentative="1">
      <w:start w:val="1"/>
      <w:numFmt w:val="bullet"/>
      <w:lvlText w:val="o"/>
      <w:lvlJc w:val="left"/>
      <w:pPr>
        <w:ind w:left="1440" w:hanging="360"/>
      </w:pPr>
      <w:rPr>
        <w:rFonts w:ascii="Courier New" w:hAnsi="Courier New" w:cs="Courier New" w:hint="default"/>
      </w:rPr>
    </w:lvl>
    <w:lvl w:ilvl="2" w:tplc="858E3ED6" w:tentative="1">
      <w:start w:val="1"/>
      <w:numFmt w:val="bullet"/>
      <w:lvlText w:val=""/>
      <w:lvlJc w:val="left"/>
      <w:pPr>
        <w:ind w:left="2160" w:hanging="360"/>
      </w:pPr>
      <w:rPr>
        <w:rFonts w:ascii="Wingdings" w:hAnsi="Wingdings" w:hint="default"/>
      </w:rPr>
    </w:lvl>
    <w:lvl w:ilvl="3" w:tplc="0FD6CB60" w:tentative="1">
      <w:start w:val="1"/>
      <w:numFmt w:val="bullet"/>
      <w:lvlText w:val=""/>
      <w:lvlJc w:val="left"/>
      <w:pPr>
        <w:ind w:left="2880" w:hanging="360"/>
      </w:pPr>
      <w:rPr>
        <w:rFonts w:ascii="Symbol" w:hAnsi="Symbol" w:hint="default"/>
      </w:rPr>
    </w:lvl>
    <w:lvl w:ilvl="4" w:tplc="AEEE5F7E" w:tentative="1">
      <w:start w:val="1"/>
      <w:numFmt w:val="bullet"/>
      <w:lvlText w:val="o"/>
      <w:lvlJc w:val="left"/>
      <w:pPr>
        <w:ind w:left="3600" w:hanging="360"/>
      </w:pPr>
      <w:rPr>
        <w:rFonts w:ascii="Courier New" w:hAnsi="Courier New" w:cs="Courier New" w:hint="default"/>
      </w:rPr>
    </w:lvl>
    <w:lvl w:ilvl="5" w:tplc="D5E42AF2" w:tentative="1">
      <w:start w:val="1"/>
      <w:numFmt w:val="bullet"/>
      <w:lvlText w:val=""/>
      <w:lvlJc w:val="left"/>
      <w:pPr>
        <w:ind w:left="4320" w:hanging="360"/>
      </w:pPr>
      <w:rPr>
        <w:rFonts w:ascii="Wingdings" w:hAnsi="Wingdings" w:hint="default"/>
      </w:rPr>
    </w:lvl>
    <w:lvl w:ilvl="6" w:tplc="056C4086" w:tentative="1">
      <w:start w:val="1"/>
      <w:numFmt w:val="bullet"/>
      <w:lvlText w:val=""/>
      <w:lvlJc w:val="left"/>
      <w:pPr>
        <w:ind w:left="5040" w:hanging="360"/>
      </w:pPr>
      <w:rPr>
        <w:rFonts w:ascii="Symbol" w:hAnsi="Symbol" w:hint="default"/>
      </w:rPr>
    </w:lvl>
    <w:lvl w:ilvl="7" w:tplc="ABE4E348" w:tentative="1">
      <w:start w:val="1"/>
      <w:numFmt w:val="bullet"/>
      <w:lvlText w:val="o"/>
      <w:lvlJc w:val="left"/>
      <w:pPr>
        <w:ind w:left="5760" w:hanging="360"/>
      </w:pPr>
      <w:rPr>
        <w:rFonts w:ascii="Courier New" w:hAnsi="Courier New" w:cs="Courier New" w:hint="default"/>
      </w:rPr>
    </w:lvl>
    <w:lvl w:ilvl="8" w:tplc="C01A27A0" w:tentative="1">
      <w:start w:val="1"/>
      <w:numFmt w:val="bullet"/>
      <w:lvlText w:val=""/>
      <w:lvlJc w:val="left"/>
      <w:pPr>
        <w:ind w:left="6480" w:hanging="360"/>
      </w:pPr>
      <w:rPr>
        <w:rFonts w:ascii="Wingdings" w:hAnsi="Wingdings" w:hint="default"/>
      </w:rPr>
    </w:lvl>
  </w:abstractNum>
  <w:abstractNum w:abstractNumId="18" w15:restartNumberingAfterBreak="0">
    <w:nsid w:val="486C10A0"/>
    <w:multiLevelType w:val="hybridMultilevel"/>
    <w:tmpl w:val="0F324E46"/>
    <w:lvl w:ilvl="0" w:tplc="0A3E4C22">
      <w:start w:val="1"/>
      <w:numFmt w:val="decimal"/>
      <w:lvlText w:val="%1."/>
      <w:lvlJc w:val="left"/>
      <w:pPr>
        <w:ind w:left="720" w:hanging="360"/>
      </w:pPr>
    </w:lvl>
    <w:lvl w:ilvl="1" w:tplc="2424DD5C" w:tentative="1">
      <w:start w:val="1"/>
      <w:numFmt w:val="lowerLetter"/>
      <w:lvlText w:val="%2."/>
      <w:lvlJc w:val="left"/>
      <w:pPr>
        <w:ind w:left="1440" w:hanging="360"/>
      </w:pPr>
    </w:lvl>
    <w:lvl w:ilvl="2" w:tplc="915E3BAC" w:tentative="1">
      <w:start w:val="1"/>
      <w:numFmt w:val="lowerRoman"/>
      <w:lvlText w:val="%3."/>
      <w:lvlJc w:val="right"/>
      <w:pPr>
        <w:ind w:left="2160" w:hanging="180"/>
      </w:pPr>
    </w:lvl>
    <w:lvl w:ilvl="3" w:tplc="A9FA4F12" w:tentative="1">
      <w:start w:val="1"/>
      <w:numFmt w:val="decimal"/>
      <w:lvlText w:val="%4."/>
      <w:lvlJc w:val="left"/>
      <w:pPr>
        <w:ind w:left="2880" w:hanging="360"/>
      </w:pPr>
    </w:lvl>
    <w:lvl w:ilvl="4" w:tplc="ED3CA60A" w:tentative="1">
      <w:start w:val="1"/>
      <w:numFmt w:val="lowerLetter"/>
      <w:lvlText w:val="%5."/>
      <w:lvlJc w:val="left"/>
      <w:pPr>
        <w:ind w:left="3600" w:hanging="360"/>
      </w:pPr>
    </w:lvl>
    <w:lvl w:ilvl="5" w:tplc="387AEEF8" w:tentative="1">
      <w:start w:val="1"/>
      <w:numFmt w:val="lowerRoman"/>
      <w:lvlText w:val="%6."/>
      <w:lvlJc w:val="right"/>
      <w:pPr>
        <w:ind w:left="4320" w:hanging="180"/>
      </w:pPr>
    </w:lvl>
    <w:lvl w:ilvl="6" w:tplc="655CF8A0" w:tentative="1">
      <w:start w:val="1"/>
      <w:numFmt w:val="decimal"/>
      <w:lvlText w:val="%7."/>
      <w:lvlJc w:val="left"/>
      <w:pPr>
        <w:ind w:left="5040" w:hanging="360"/>
      </w:pPr>
    </w:lvl>
    <w:lvl w:ilvl="7" w:tplc="D836321E" w:tentative="1">
      <w:start w:val="1"/>
      <w:numFmt w:val="lowerLetter"/>
      <w:lvlText w:val="%8."/>
      <w:lvlJc w:val="left"/>
      <w:pPr>
        <w:ind w:left="5760" w:hanging="360"/>
      </w:pPr>
    </w:lvl>
    <w:lvl w:ilvl="8" w:tplc="2850F6EA" w:tentative="1">
      <w:start w:val="1"/>
      <w:numFmt w:val="lowerRoman"/>
      <w:lvlText w:val="%9."/>
      <w:lvlJc w:val="right"/>
      <w:pPr>
        <w:ind w:left="6480" w:hanging="180"/>
      </w:pPr>
    </w:lvl>
  </w:abstractNum>
  <w:abstractNum w:abstractNumId="19" w15:restartNumberingAfterBreak="0">
    <w:nsid w:val="5ED55956"/>
    <w:multiLevelType w:val="hybridMultilevel"/>
    <w:tmpl w:val="B60C91C8"/>
    <w:lvl w:ilvl="0" w:tplc="E4006B08">
      <w:start w:val="1"/>
      <w:numFmt w:val="bullet"/>
      <w:pStyle w:val="PunktlistaLST"/>
      <w:lvlText w:val=""/>
      <w:lvlJc w:val="left"/>
      <w:pPr>
        <w:ind w:left="720" w:hanging="360"/>
      </w:pPr>
      <w:rPr>
        <w:rFonts w:ascii="Symbol" w:hAnsi="Symbol" w:hint="default"/>
      </w:rPr>
    </w:lvl>
    <w:lvl w:ilvl="1" w:tplc="80269BCA" w:tentative="1">
      <w:start w:val="1"/>
      <w:numFmt w:val="bullet"/>
      <w:lvlText w:val="o"/>
      <w:lvlJc w:val="left"/>
      <w:pPr>
        <w:ind w:left="1440" w:hanging="360"/>
      </w:pPr>
      <w:rPr>
        <w:rFonts w:ascii="Courier New" w:hAnsi="Courier New" w:cs="Courier New" w:hint="default"/>
      </w:rPr>
    </w:lvl>
    <w:lvl w:ilvl="2" w:tplc="FFAAE8F4" w:tentative="1">
      <w:start w:val="1"/>
      <w:numFmt w:val="bullet"/>
      <w:lvlText w:val=""/>
      <w:lvlJc w:val="left"/>
      <w:pPr>
        <w:ind w:left="2160" w:hanging="360"/>
      </w:pPr>
      <w:rPr>
        <w:rFonts w:ascii="Wingdings" w:hAnsi="Wingdings" w:hint="default"/>
      </w:rPr>
    </w:lvl>
    <w:lvl w:ilvl="3" w:tplc="7916C5A8" w:tentative="1">
      <w:start w:val="1"/>
      <w:numFmt w:val="bullet"/>
      <w:lvlText w:val=""/>
      <w:lvlJc w:val="left"/>
      <w:pPr>
        <w:ind w:left="2880" w:hanging="360"/>
      </w:pPr>
      <w:rPr>
        <w:rFonts w:ascii="Symbol" w:hAnsi="Symbol" w:hint="default"/>
      </w:rPr>
    </w:lvl>
    <w:lvl w:ilvl="4" w:tplc="485449C2" w:tentative="1">
      <w:start w:val="1"/>
      <w:numFmt w:val="bullet"/>
      <w:lvlText w:val="o"/>
      <w:lvlJc w:val="left"/>
      <w:pPr>
        <w:ind w:left="3600" w:hanging="360"/>
      </w:pPr>
      <w:rPr>
        <w:rFonts w:ascii="Courier New" w:hAnsi="Courier New" w:cs="Courier New" w:hint="default"/>
      </w:rPr>
    </w:lvl>
    <w:lvl w:ilvl="5" w:tplc="2F16A9FC" w:tentative="1">
      <w:start w:val="1"/>
      <w:numFmt w:val="bullet"/>
      <w:lvlText w:val=""/>
      <w:lvlJc w:val="left"/>
      <w:pPr>
        <w:ind w:left="4320" w:hanging="360"/>
      </w:pPr>
      <w:rPr>
        <w:rFonts w:ascii="Wingdings" w:hAnsi="Wingdings" w:hint="default"/>
      </w:rPr>
    </w:lvl>
    <w:lvl w:ilvl="6" w:tplc="C7C44E84" w:tentative="1">
      <w:start w:val="1"/>
      <w:numFmt w:val="bullet"/>
      <w:lvlText w:val=""/>
      <w:lvlJc w:val="left"/>
      <w:pPr>
        <w:ind w:left="5040" w:hanging="360"/>
      </w:pPr>
      <w:rPr>
        <w:rFonts w:ascii="Symbol" w:hAnsi="Symbol" w:hint="default"/>
      </w:rPr>
    </w:lvl>
    <w:lvl w:ilvl="7" w:tplc="A01E4AD2" w:tentative="1">
      <w:start w:val="1"/>
      <w:numFmt w:val="bullet"/>
      <w:lvlText w:val="o"/>
      <w:lvlJc w:val="left"/>
      <w:pPr>
        <w:ind w:left="5760" w:hanging="360"/>
      </w:pPr>
      <w:rPr>
        <w:rFonts w:ascii="Courier New" w:hAnsi="Courier New" w:cs="Courier New" w:hint="default"/>
      </w:rPr>
    </w:lvl>
    <w:lvl w:ilvl="8" w:tplc="BA5A8C68" w:tentative="1">
      <w:start w:val="1"/>
      <w:numFmt w:val="bullet"/>
      <w:lvlText w:val=""/>
      <w:lvlJc w:val="left"/>
      <w:pPr>
        <w:ind w:left="6480" w:hanging="360"/>
      </w:pPr>
      <w:rPr>
        <w:rFonts w:ascii="Wingdings" w:hAnsi="Wingdings" w:hint="default"/>
      </w:rPr>
    </w:lvl>
  </w:abstractNum>
  <w:abstractNum w:abstractNumId="20" w15:restartNumberingAfterBreak="0">
    <w:nsid w:val="5FF27F69"/>
    <w:multiLevelType w:val="hybridMultilevel"/>
    <w:tmpl w:val="66926522"/>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1D50314"/>
    <w:multiLevelType w:val="hybridMultilevel"/>
    <w:tmpl w:val="A2287DD0"/>
    <w:lvl w:ilvl="0" w:tplc="D71E3B5C">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1692743"/>
    <w:multiLevelType w:val="hybridMultilevel"/>
    <w:tmpl w:val="BA724A9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516F1A"/>
    <w:multiLevelType w:val="hybridMultilevel"/>
    <w:tmpl w:val="99D64B80"/>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75B6220A"/>
    <w:multiLevelType w:val="hybridMultilevel"/>
    <w:tmpl w:val="42C0241C"/>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F0E1890"/>
    <w:multiLevelType w:val="hybridMultilevel"/>
    <w:tmpl w:val="B8041278"/>
    <w:lvl w:ilvl="0" w:tplc="61F20384">
      <w:start w:val="1"/>
      <w:numFmt w:val="bullet"/>
      <w:lvlText w:val=""/>
      <w:lvlJc w:val="left"/>
      <w:pPr>
        <w:ind w:left="720" w:hanging="360"/>
      </w:pPr>
      <w:rPr>
        <w:rFonts w:ascii="Symbol" w:hAnsi="Symbol" w:hint="default"/>
      </w:rPr>
    </w:lvl>
    <w:lvl w:ilvl="1" w:tplc="32BEEC36" w:tentative="1">
      <w:start w:val="1"/>
      <w:numFmt w:val="bullet"/>
      <w:lvlText w:val="o"/>
      <w:lvlJc w:val="left"/>
      <w:pPr>
        <w:ind w:left="1440" w:hanging="360"/>
      </w:pPr>
      <w:rPr>
        <w:rFonts w:ascii="Courier New" w:hAnsi="Courier New" w:cs="Courier New" w:hint="default"/>
      </w:rPr>
    </w:lvl>
    <w:lvl w:ilvl="2" w:tplc="6BA053C8" w:tentative="1">
      <w:start w:val="1"/>
      <w:numFmt w:val="bullet"/>
      <w:lvlText w:val=""/>
      <w:lvlJc w:val="left"/>
      <w:pPr>
        <w:ind w:left="2160" w:hanging="360"/>
      </w:pPr>
      <w:rPr>
        <w:rFonts w:ascii="Wingdings" w:hAnsi="Wingdings" w:hint="default"/>
      </w:rPr>
    </w:lvl>
    <w:lvl w:ilvl="3" w:tplc="ADCCDC8A" w:tentative="1">
      <w:start w:val="1"/>
      <w:numFmt w:val="bullet"/>
      <w:lvlText w:val=""/>
      <w:lvlJc w:val="left"/>
      <w:pPr>
        <w:ind w:left="2880" w:hanging="360"/>
      </w:pPr>
      <w:rPr>
        <w:rFonts w:ascii="Symbol" w:hAnsi="Symbol" w:hint="default"/>
      </w:rPr>
    </w:lvl>
    <w:lvl w:ilvl="4" w:tplc="3C8E6D90" w:tentative="1">
      <w:start w:val="1"/>
      <w:numFmt w:val="bullet"/>
      <w:lvlText w:val="o"/>
      <w:lvlJc w:val="left"/>
      <w:pPr>
        <w:ind w:left="3600" w:hanging="360"/>
      </w:pPr>
      <w:rPr>
        <w:rFonts w:ascii="Courier New" w:hAnsi="Courier New" w:cs="Courier New" w:hint="default"/>
      </w:rPr>
    </w:lvl>
    <w:lvl w:ilvl="5" w:tplc="B09CDB98" w:tentative="1">
      <w:start w:val="1"/>
      <w:numFmt w:val="bullet"/>
      <w:lvlText w:val=""/>
      <w:lvlJc w:val="left"/>
      <w:pPr>
        <w:ind w:left="4320" w:hanging="360"/>
      </w:pPr>
      <w:rPr>
        <w:rFonts w:ascii="Wingdings" w:hAnsi="Wingdings" w:hint="default"/>
      </w:rPr>
    </w:lvl>
    <w:lvl w:ilvl="6" w:tplc="141CB9DA" w:tentative="1">
      <w:start w:val="1"/>
      <w:numFmt w:val="bullet"/>
      <w:lvlText w:val=""/>
      <w:lvlJc w:val="left"/>
      <w:pPr>
        <w:ind w:left="5040" w:hanging="360"/>
      </w:pPr>
      <w:rPr>
        <w:rFonts w:ascii="Symbol" w:hAnsi="Symbol" w:hint="default"/>
      </w:rPr>
    </w:lvl>
    <w:lvl w:ilvl="7" w:tplc="6F1C21B2" w:tentative="1">
      <w:start w:val="1"/>
      <w:numFmt w:val="bullet"/>
      <w:lvlText w:val="o"/>
      <w:lvlJc w:val="left"/>
      <w:pPr>
        <w:ind w:left="5760" w:hanging="360"/>
      </w:pPr>
      <w:rPr>
        <w:rFonts w:ascii="Courier New" w:hAnsi="Courier New" w:cs="Courier New" w:hint="default"/>
      </w:rPr>
    </w:lvl>
    <w:lvl w:ilvl="8" w:tplc="F83CC006"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5"/>
  </w:num>
  <w:num w:numId="14">
    <w:abstractNumId w:val="11"/>
  </w:num>
  <w:num w:numId="15">
    <w:abstractNumId w:val="13"/>
  </w:num>
  <w:num w:numId="16">
    <w:abstractNumId w:val="10"/>
  </w:num>
  <w:num w:numId="17">
    <w:abstractNumId w:val="17"/>
  </w:num>
  <w:num w:numId="18">
    <w:abstractNumId w:val="25"/>
  </w:num>
  <w:num w:numId="19">
    <w:abstractNumId w:val="14"/>
  </w:num>
  <w:num w:numId="20">
    <w:abstractNumId w:val="18"/>
  </w:num>
  <w:num w:numId="21">
    <w:abstractNumId w:val="16"/>
  </w:num>
  <w:num w:numId="22">
    <w:abstractNumId w:val="12"/>
  </w:num>
  <w:num w:numId="23">
    <w:abstractNumId w:val="19"/>
  </w:num>
  <w:num w:numId="24">
    <w:abstractNumId w:val="12"/>
  </w:num>
  <w:num w:numId="25">
    <w:abstractNumId w:val="19"/>
  </w:num>
  <w:num w:numId="26">
    <w:abstractNumId w:val="20"/>
  </w:num>
  <w:num w:numId="27">
    <w:abstractNumId w:val="23"/>
  </w:num>
  <w:num w:numId="28">
    <w:abstractNumId w:val="21"/>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1304"/>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402444"/>
    <w:rsid w:val="00001FF8"/>
    <w:rsid w:val="0000364A"/>
    <w:rsid w:val="00003BF6"/>
    <w:rsid w:val="00004B84"/>
    <w:rsid w:val="00005F16"/>
    <w:rsid w:val="00007843"/>
    <w:rsid w:val="0001321E"/>
    <w:rsid w:val="00013441"/>
    <w:rsid w:val="0001481C"/>
    <w:rsid w:val="00022000"/>
    <w:rsid w:val="00023CF8"/>
    <w:rsid w:val="00023DE0"/>
    <w:rsid w:val="00025CB8"/>
    <w:rsid w:val="0002750F"/>
    <w:rsid w:val="000308AD"/>
    <w:rsid w:val="000308E1"/>
    <w:rsid w:val="00031C70"/>
    <w:rsid w:val="0003448F"/>
    <w:rsid w:val="00040FE5"/>
    <w:rsid w:val="00042DC4"/>
    <w:rsid w:val="00043314"/>
    <w:rsid w:val="00043463"/>
    <w:rsid w:val="0004382C"/>
    <w:rsid w:val="00043F8D"/>
    <w:rsid w:val="000464D4"/>
    <w:rsid w:val="00052A18"/>
    <w:rsid w:val="000547D3"/>
    <w:rsid w:val="00055BDF"/>
    <w:rsid w:val="00055D0A"/>
    <w:rsid w:val="00057D0D"/>
    <w:rsid w:val="0006053D"/>
    <w:rsid w:val="00062FA9"/>
    <w:rsid w:val="00063145"/>
    <w:rsid w:val="00064281"/>
    <w:rsid w:val="000660F9"/>
    <w:rsid w:val="000661E4"/>
    <w:rsid w:val="00067BBA"/>
    <w:rsid w:val="000724B6"/>
    <w:rsid w:val="0007350A"/>
    <w:rsid w:val="00073698"/>
    <w:rsid w:val="0007644F"/>
    <w:rsid w:val="00076B49"/>
    <w:rsid w:val="00077DAA"/>
    <w:rsid w:val="00081366"/>
    <w:rsid w:val="00082274"/>
    <w:rsid w:val="00083E49"/>
    <w:rsid w:val="0008437F"/>
    <w:rsid w:val="00085371"/>
    <w:rsid w:val="00085662"/>
    <w:rsid w:val="00086555"/>
    <w:rsid w:val="000900BA"/>
    <w:rsid w:val="000946AA"/>
    <w:rsid w:val="00094D8B"/>
    <w:rsid w:val="000955BF"/>
    <w:rsid w:val="000A0527"/>
    <w:rsid w:val="000A678F"/>
    <w:rsid w:val="000A7B3D"/>
    <w:rsid w:val="000B152D"/>
    <w:rsid w:val="000B2A0F"/>
    <w:rsid w:val="000B2A44"/>
    <w:rsid w:val="000B6F75"/>
    <w:rsid w:val="000C7C98"/>
    <w:rsid w:val="000D2425"/>
    <w:rsid w:val="000D3D5F"/>
    <w:rsid w:val="000E06FC"/>
    <w:rsid w:val="000E147A"/>
    <w:rsid w:val="000E430F"/>
    <w:rsid w:val="000E5899"/>
    <w:rsid w:val="000E5915"/>
    <w:rsid w:val="000E5D26"/>
    <w:rsid w:val="000E6573"/>
    <w:rsid w:val="000F3579"/>
    <w:rsid w:val="000F3AEC"/>
    <w:rsid w:val="000F3FC4"/>
    <w:rsid w:val="000F487A"/>
    <w:rsid w:val="00104E4F"/>
    <w:rsid w:val="00107D0D"/>
    <w:rsid w:val="00110328"/>
    <w:rsid w:val="0011094C"/>
    <w:rsid w:val="00112269"/>
    <w:rsid w:val="001125F4"/>
    <w:rsid w:val="00113B4A"/>
    <w:rsid w:val="001145C6"/>
    <w:rsid w:val="00114BFD"/>
    <w:rsid w:val="001153ED"/>
    <w:rsid w:val="00116777"/>
    <w:rsid w:val="00120D82"/>
    <w:rsid w:val="00120DB9"/>
    <w:rsid w:val="00125505"/>
    <w:rsid w:val="00125DF1"/>
    <w:rsid w:val="00127B3E"/>
    <w:rsid w:val="001307BD"/>
    <w:rsid w:val="00131043"/>
    <w:rsid w:val="001340F0"/>
    <w:rsid w:val="00135BF1"/>
    <w:rsid w:val="00136D2C"/>
    <w:rsid w:val="00140654"/>
    <w:rsid w:val="00140BC6"/>
    <w:rsid w:val="0014658B"/>
    <w:rsid w:val="0014721B"/>
    <w:rsid w:val="001476C1"/>
    <w:rsid w:val="001478E6"/>
    <w:rsid w:val="00152058"/>
    <w:rsid w:val="001544E1"/>
    <w:rsid w:val="00161319"/>
    <w:rsid w:val="0016672D"/>
    <w:rsid w:val="0017252C"/>
    <w:rsid w:val="00172D84"/>
    <w:rsid w:val="001730E7"/>
    <w:rsid w:val="001752D5"/>
    <w:rsid w:val="00177CC2"/>
    <w:rsid w:val="00183356"/>
    <w:rsid w:val="001861A0"/>
    <w:rsid w:val="00186CB4"/>
    <w:rsid w:val="00187A2E"/>
    <w:rsid w:val="0019534C"/>
    <w:rsid w:val="001A41B6"/>
    <w:rsid w:val="001A4AEF"/>
    <w:rsid w:val="001A6A54"/>
    <w:rsid w:val="001A721B"/>
    <w:rsid w:val="001B0308"/>
    <w:rsid w:val="001B0E1E"/>
    <w:rsid w:val="001B216B"/>
    <w:rsid w:val="001B2AB9"/>
    <w:rsid w:val="001B3787"/>
    <w:rsid w:val="001B483E"/>
    <w:rsid w:val="001B4D2D"/>
    <w:rsid w:val="001B65B4"/>
    <w:rsid w:val="001C0A48"/>
    <w:rsid w:val="001C1E8C"/>
    <w:rsid w:val="001C1FF7"/>
    <w:rsid w:val="001C2819"/>
    <w:rsid w:val="001C3516"/>
    <w:rsid w:val="001C3F1C"/>
    <w:rsid w:val="001C54A2"/>
    <w:rsid w:val="001C5F4F"/>
    <w:rsid w:val="001C65BB"/>
    <w:rsid w:val="001C739B"/>
    <w:rsid w:val="001D0B5F"/>
    <w:rsid w:val="001D19A9"/>
    <w:rsid w:val="001D27D6"/>
    <w:rsid w:val="001D4F13"/>
    <w:rsid w:val="001D6369"/>
    <w:rsid w:val="001E009A"/>
    <w:rsid w:val="001E0D71"/>
    <w:rsid w:val="001E22FD"/>
    <w:rsid w:val="001E6FB3"/>
    <w:rsid w:val="001F2672"/>
    <w:rsid w:val="001F3F2F"/>
    <w:rsid w:val="001F4FB1"/>
    <w:rsid w:val="001F59A4"/>
    <w:rsid w:val="001F5A75"/>
    <w:rsid w:val="001F71E8"/>
    <w:rsid w:val="001F76B5"/>
    <w:rsid w:val="0020658E"/>
    <w:rsid w:val="00206D0F"/>
    <w:rsid w:val="00213812"/>
    <w:rsid w:val="0021768D"/>
    <w:rsid w:val="002242C8"/>
    <w:rsid w:val="00226F6F"/>
    <w:rsid w:val="00230E4A"/>
    <w:rsid w:val="00232831"/>
    <w:rsid w:val="0023416A"/>
    <w:rsid w:val="0023441E"/>
    <w:rsid w:val="002345B0"/>
    <w:rsid w:val="00236ECB"/>
    <w:rsid w:val="00240301"/>
    <w:rsid w:val="00243C41"/>
    <w:rsid w:val="0024708A"/>
    <w:rsid w:val="0024761D"/>
    <w:rsid w:val="002605C4"/>
    <w:rsid w:val="002620DD"/>
    <w:rsid w:val="0026428A"/>
    <w:rsid w:val="00264644"/>
    <w:rsid w:val="0026606A"/>
    <w:rsid w:val="002712CD"/>
    <w:rsid w:val="00271679"/>
    <w:rsid w:val="00274077"/>
    <w:rsid w:val="0027633C"/>
    <w:rsid w:val="00281DC2"/>
    <w:rsid w:val="002827CC"/>
    <w:rsid w:val="00283D09"/>
    <w:rsid w:val="00284995"/>
    <w:rsid w:val="00284B44"/>
    <w:rsid w:val="002856C5"/>
    <w:rsid w:val="002858D5"/>
    <w:rsid w:val="00286896"/>
    <w:rsid w:val="0028778F"/>
    <w:rsid w:val="00291E83"/>
    <w:rsid w:val="00291EAE"/>
    <w:rsid w:val="00294A08"/>
    <w:rsid w:val="002A1669"/>
    <w:rsid w:val="002A18FF"/>
    <w:rsid w:val="002A1BB6"/>
    <w:rsid w:val="002A353D"/>
    <w:rsid w:val="002A3789"/>
    <w:rsid w:val="002A7C64"/>
    <w:rsid w:val="002A7F0A"/>
    <w:rsid w:val="002B164C"/>
    <w:rsid w:val="002B4CFE"/>
    <w:rsid w:val="002B6B02"/>
    <w:rsid w:val="002B7732"/>
    <w:rsid w:val="002C39C6"/>
    <w:rsid w:val="002C4FAA"/>
    <w:rsid w:val="002C5B75"/>
    <w:rsid w:val="002D0B36"/>
    <w:rsid w:val="002D2364"/>
    <w:rsid w:val="002D2506"/>
    <w:rsid w:val="002D2A3F"/>
    <w:rsid w:val="002D5A05"/>
    <w:rsid w:val="002E1808"/>
    <w:rsid w:val="002E3E58"/>
    <w:rsid w:val="002E5C80"/>
    <w:rsid w:val="002F00A7"/>
    <w:rsid w:val="002F3A0B"/>
    <w:rsid w:val="00302C6E"/>
    <w:rsid w:val="003036E6"/>
    <w:rsid w:val="00306114"/>
    <w:rsid w:val="00307668"/>
    <w:rsid w:val="00310CBC"/>
    <w:rsid w:val="003158C6"/>
    <w:rsid w:val="003169F2"/>
    <w:rsid w:val="0032186D"/>
    <w:rsid w:val="0032249E"/>
    <w:rsid w:val="003278CD"/>
    <w:rsid w:val="00332B91"/>
    <w:rsid w:val="003332F4"/>
    <w:rsid w:val="00334016"/>
    <w:rsid w:val="00337B89"/>
    <w:rsid w:val="00340636"/>
    <w:rsid w:val="00347B18"/>
    <w:rsid w:val="00351243"/>
    <w:rsid w:val="00353E31"/>
    <w:rsid w:val="00356F0F"/>
    <w:rsid w:val="00360F2A"/>
    <w:rsid w:val="0036263A"/>
    <w:rsid w:val="0036321C"/>
    <w:rsid w:val="00364DC2"/>
    <w:rsid w:val="00366069"/>
    <w:rsid w:val="0037272E"/>
    <w:rsid w:val="00380CC6"/>
    <w:rsid w:val="00382A60"/>
    <w:rsid w:val="00382B8F"/>
    <w:rsid w:val="0039072D"/>
    <w:rsid w:val="003968C2"/>
    <w:rsid w:val="00396D9A"/>
    <w:rsid w:val="003974C0"/>
    <w:rsid w:val="003A2624"/>
    <w:rsid w:val="003A32D0"/>
    <w:rsid w:val="003A7024"/>
    <w:rsid w:val="003A74A3"/>
    <w:rsid w:val="003A78B5"/>
    <w:rsid w:val="003A7DE9"/>
    <w:rsid w:val="003B0AF8"/>
    <w:rsid w:val="003B22B4"/>
    <w:rsid w:val="003B340E"/>
    <w:rsid w:val="003B3650"/>
    <w:rsid w:val="003B4552"/>
    <w:rsid w:val="003B7866"/>
    <w:rsid w:val="003C4507"/>
    <w:rsid w:val="003C490B"/>
    <w:rsid w:val="003C586D"/>
    <w:rsid w:val="003C5FD5"/>
    <w:rsid w:val="003C6D07"/>
    <w:rsid w:val="003C71FA"/>
    <w:rsid w:val="003C75C5"/>
    <w:rsid w:val="003D08EE"/>
    <w:rsid w:val="003D1611"/>
    <w:rsid w:val="003D2193"/>
    <w:rsid w:val="003D33D2"/>
    <w:rsid w:val="003D40FD"/>
    <w:rsid w:val="003D5F29"/>
    <w:rsid w:val="003D6637"/>
    <w:rsid w:val="003E0D9D"/>
    <w:rsid w:val="003E3126"/>
    <w:rsid w:val="003E56A3"/>
    <w:rsid w:val="003E61E1"/>
    <w:rsid w:val="003E6D45"/>
    <w:rsid w:val="003F0DDA"/>
    <w:rsid w:val="003F2935"/>
    <w:rsid w:val="003F4EE6"/>
    <w:rsid w:val="003F601C"/>
    <w:rsid w:val="003F78B5"/>
    <w:rsid w:val="004006D3"/>
    <w:rsid w:val="00402444"/>
    <w:rsid w:val="004029D6"/>
    <w:rsid w:val="004047E2"/>
    <w:rsid w:val="00404A33"/>
    <w:rsid w:val="0041225F"/>
    <w:rsid w:val="004157E2"/>
    <w:rsid w:val="004163AE"/>
    <w:rsid w:val="004176D1"/>
    <w:rsid w:val="00417BB4"/>
    <w:rsid w:val="00424488"/>
    <w:rsid w:val="004248D1"/>
    <w:rsid w:val="00425278"/>
    <w:rsid w:val="004316D6"/>
    <w:rsid w:val="00435CA1"/>
    <w:rsid w:val="0043672F"/>
    <w:rsid w:val="0044172F"/>
    <w:rsid w:val="00442A02"/>
    <w:rsid w:val="00444045"/>
    <w:rsid w:val="00452FE4"/>
    <w:rsid w:val="00457689"/>
    <w:rsid w:val="00463303"/>
    <w:rsid w:val="004653EE"/>
    <w:rsid w:val="00466340"/>
    <w:rsid w:val="00466AE0"/>
    <w:rsid w:val="00467AE2"/>
    <w:rsid w:val="00467D07"/>
    <w:rsid w:val="004753FB"/>
    <w:rsid w:val="0047625A"/>
    <w:rsid w:val="00480E24"/>
    <w:rsid w:val="0049314D"/>
    <w:rsid w:val="00493734"/>
    <w:rsid w:val="004941DD"/>
    <w:rsid w:val="004946A2"/>
    <w:rsid w:val="00495C3D"/>
    <w:rsid w:val="004A60DC"/>
    <w:rsid w:val="004A6475"/>
    <w:rsid w:val="004A6BC1"/>
    <w:rsid w:val="004B04DA"/>
    <w:rsid w:val="004B4544"/>
    <w:rsid w:val="004B47EA"/>
    <w:rsid w:val="004B75EC"/>
    <w:rsid w:val="004C00D9"/>
    <w:rsid w:val="004C2BAC"/>
    <w:rsid w:val="004C6D24"/>
    <w:rsid w:val="004D07FE"/>
    <w:rsid w:val="004D2443"/>
    <w:rsid w:val="004D5848"/>
    <w:rsid w:val="004D5AE5"/>
    <w:rsid w:val="004D5C00"/>
    <w:rsid w:val="004E183F"/>
    <w:rsid w:val="004E3DF1"/>
    <w:rsid w:val="004E766F"/>
    <w:rsid w:val="004F0225"/>
    <w:rsid w:val="004F1E6A"/>
    <w:rsid w:val="004F345A"/>
    <w:rsid w:val="004F6BB0"/>
    <w:rsid w:val="00502C47"/>
    <w:rsid w:val="00503FC9"/>
    <w:rsid w:val="00504998"/>
    <w:rsid w:val="00506E09"/>
    <w:rsid w:val="00506EE6"/>
    <w:rsid w:val="00506F34"/>
    <w:rsid w:val="00513F55"/>
    <w:rsid w:val="0052052F"/>
    <w:rsid w:val="005254B3"/>
    <w:rsid w:val="00527785"/>
    <w:rsid w:val="00535C9C"/>
    <w:rsid w:val="005362BE"/>
    <w:rsid w:val="00536749"/>
    <w:rsid w:val="005415E1"/>
    <w:rsid w:val="00544338"/>
    <w:rsid w:val="0054526B"/>
    <w:rsid w:val="00546EB9"/>
    <w:rsid w:val="005474C7"/>
    <w:rsid w:val="0055270A"/>
    <w:rsid w:val="005570B5"/>
    <w:rsid w:val="00560688"/>
    <w:rsid w:val="005639E1"/>
    <w:rsid w:val="00570E69"/>
    <w:rsid w:val="00574B24"/>
    <w:rsid w:val="00574E8A"/>
    <w:rsid w:val="00575D32"/>
    <w:rsid w:val="00581809"/>
    <w:rsid w:val="00581AF6"/>
    <w:rsid w:val="00582318"/>
    <w:rsid w:val="0058335F"/>
    <w:rsid w:val="005838FA"/>
    <w:rsid w:val="0058518F"/>
    <w:rsid w:val="0058524F"/>
    <w:rsid w:val="00585F1E"/>
    <w:rsid w:val="00590DA1"/>
    <w:rsid w:val="005932DF"/>
    <w:rsid w:val="00596DFD"/>
    <w:rsid w:val="005A0417"/>
    <w:rsid w:val="005A0999"/>
    <w:rsid w:val="005A0A42"/>
    <w:rsid w:val="005A1CAB"/>
    <w:rsid w:val="005A3E81"/>
    <w:rsid w:val="005B0EB0"/>
    <w:rsid w:val="005B1661"/>
    <w:rsid w:val="005B513E"/>
    <w:rsid w:val="005B7343"/>
    <w:rsid w:val="005C3B67"/>
    <w:rsid w:val="005C40B1"/>
    <w:rsid w:val="005C574C"/>
    <w:rsid w:val="005C6E60"/>
    <w:rsid w:val="005C7854"/>
    <w:rsid w:val="005D05FA"/>
    <w:rsid w:val="005D365A"/>
    <w:rsid w:val="005D642B"/>
    <w:rsid w:val="005E3130"/>
    <w:rsid w:val="005E6D34"/>
    <w:rsid w:val="005E7EB9"/>
    <w:rsid w:val="005F72EA"/>
    <w:rsid w:val="0060173B"/>
    <w:rsid w:val="006035CB"/>
    <w:rsid w:val="00610417"/>
    <w:rsid w:val="006104AC"/>
    <w:rsid w:val="00611B76"/>
    <w:rsid w:val="00614FAA"/>
    <w:rsid w:val="00615900"/>
    <w:rsid w:val="00625CE5"/>
    <w:rsid w:val="00630A38"/>
    <w:rsid w:val="00632C54"/>
    <w:rsid w:val="00633B0B"/>
    <w:rsid w:val="006368D6"/>
    <w:rsid w:val="006372BE"/>
    <w:rsid w:val="00637B13"/>
    <w:rsid w:val="00640CC7"/>
    <w:rsid w:val="006415DE"/>
    <w:rsid w:val="006445CE"/>
    <w:rsid w:val="00653395"/>
    <w:rsid w:val="00655713"/>
    <w:rsid w:val="00655AB1"/>
    <w:rsid w:val="00670720"/>
    <w:rsid w:val="00671BEA"/>
    <w:rsid w:val="00672F7E"/>
    <w:rsid w:val="006743E2"/>
    <w:rsid w:val="0067496F"/>
    <w:rsid w:val="00674F6D"/>
    <w:rsid w:val="00675BCD"/>
    <w:rsid w:val="00677367"/>
    <w:rsid w:val="00681676"/>
    <w:rsid w:val="006816DF"/>
    <w:rsid w:val="00682180"/>
    <w:rsid w:val="00682A9B"/>
    <w:rsid w:val="00687149"/>
    <w:rsid w:val="006909DF"/>
    <w:rsid w:val="0069170B"/>
    <w:rsid w:val="00691874"/>
    <w:rsid w:val="006930B7"/>
    <w:rsid w:val="00693F84"/>
    <w:rsid w:val="006979F1"/>
    <w:rsid w:val="00697AA2"/>
    <w:rsid w:val="006A2EE5"/>
    <w:rsid w:val="006A59E5"/>
    <w:rsid w:val="006A610B"/>
    <w:rsid w:val="006B046D"/>
    <w:rsid w:val="006B1E1C"/>
    <w:rsid w:val="006B2440"/>
    <w:rsid w:val="006B367E"/>
    <w:rsid w:val="006B3F16"/>
    <w:rsid w:val="006B50A5"/>
    <w:rsid w:val="006C0853"/>
    <w:rsid w:val="006C0E4F"/>
    <w:rsid w:val="006C2B66"/>
    <w:rsid w:val="006C348E"/>
    <w:rsid w:val="006C42BA"/>
    <w:rsid w:val="006C52B3"/>
    <w:rsid w:val="006C576D"/>
    <w:rsid w:val="006C6A9C"/>
    <w:rsid w:val="006C7A20"/>
    <w:rsid w:val="006D2872"/>
    <w:rsid w:val="006D6428"/>
    <w:rsid w:val="006E2169"/>
    <w:rsid w:val="006E227E"/>
    <w:rsid w:val="006E3240"/>
    <w:rsid w:val="006E38D0"/>
    <w:rsid w:val="006E3ED1"/>
    <w:rsid w:val="006E4ACE"/>
    <w:rsid w:val="006E6F6B"/>
    <w:rsid w:val="006F03C5"/>
    <w:rsid w:val="006F03F3"/>
    <w:rsid w:val="006F2E10"/>
    <w:rsid w:val="006F3C75"/>
    <w:rsid w:val="006F4E84"/>
    <w:rsid w:val="006F6C42"/>
    <w:rsid w:val="006F7C62"/>
    <w:rsid w:val="00707D32"/>
    <w:rsid w:val="00707F1D"/>
    <w:rsid w:val="00710F03"/>
    <w:rsid w:val="00712D63"/>
    <w:rsid w:val="00713E43"/>
    <w:rsid w:val="00714701"/>
    <w:rsid w:val="00727769"/>
    <w:rsid w:val="00730C5B"/>
    <w:rsid w:val="007314FB"/>
    <w:rsid w:val="00733056"/>
    <w:rsid w:val="007374FB"/>
    <w:rsid w:val="00737B9B"/>
    <w:rsid w:val="007447FE"/>
    <w:rsid w:val="00745457"/>
    <w:rsid w:val="00746F45"/>
    <w:rsid w:val="00750632"/>
    <w:rsid w:val="00750837"/>
    <w:rsid w:val="00753AFC"/>
    <w:rsid w:val="00754931"/>
    <w:rsid w:val="00756962"/>
    <w:rsid w:val="007601D2"/>
    <w:rsid w:val="00760F54"/>
    <w:rsid w:val="00761B7C"/>
    <w:rsid w:val="007660BF"/>
    <w:rsid w:val="007713C7"/>
    <w:rsid w:val="00772DD2"/>
    <w:rsid w:val="00772FB3"/>
    <w:rsid w:val="00775B3C"/>
    <w:rsid w:val="00777791"/>
    <w:rsid w:val="00786E8B"/>
    <w:rsid w:val="00790B4B"/>
    <w:rsid w:val="007A0421"/>
    <w:rsid w:val="007A2F75"/>
    <w:rsid w:val="007A3C86"/>
    <w:rsid w:val="007A5F8B"/>
    <w:rsid w:val="007A7B85"/>
    <w:rsid w:val="007B3557"/>
    <w:rsid w:val="007B3F78"/>
    <w:rsid w:val="007B5E38"/>
    <w:rsid w:val="007B6629"/>
    <w:rsid w:val="007C043B"/>
    <w:rsid w:val="007C1484"/>
    <w:rsid w:val="007C429D"/>
    <w:rsid w:val="007D1B34"/>
    <w:rsid w:val="007E0798"/>
    <w:rsid w:val="007E38E4"/>
    <w:rsid w:val="007E465E"/>
    <w:rsid w:val="007E4CD1"/>
    <w:rsid w:val="007F16C2"/>
    <w:rsid w:val="007F7A80"/>
    <w:rsid w:val="0080199F"/>
    <w:rsid w:val="00802456"/>
    <w:rsid w:val="00813F1B"/>
    <w:rsid w:val="00814D35"/>
    <w:rsid w:val="008201AD"/>
    <w:rsid w:val="008237A5"/>
    <w:rsid w:val="00825305"/>
    <w:rsid w:val="00827BBB"/>
    <w:rsid w:val="00830122"/>
    <w:rsid w:val="00830ADC"/>
    <w:rsid w:val="00832890"/>
    <w:rsid w:val="008427D2"/>
    <w:rsid w:val="008506FF"/>
    <w:rsid w:val="00851E79"/>
    <w:rsid w:val="00852F10"/>
    <w:rsid w:val="008556C8"/>
    <w:rsid w:val="00857604"/>
    <w:rsid w:val="00860947"/>
    <w:rsid w:val="0086099E"/>
    <w:rsid w:val="00860EFF"/>
    <w:rsid w:val="0086167A"/>
    <w:rsid w:val="00861FC3"/>
    <w:rsid w:val="00863789"/>
    <w:rsid w:val="00863DB1"/>
    <w:rsid w:val="00870649"/>
    <w:rsid w:val="00871A2B"/>
    <w:rsid w:val="00875210"/>
    <w:rsid w:val="0088244E"/>
    <w:rsid w:val="00883445"/>
    <w:rsid w:val="0088349C"/>
    <w:rsid w:val="008837B7"/>
    <w:rsid w:val="008837EB"/>
    <w:rsid w:val="00883C0C"/>
    <w:rsid w:val="00884730"/>
    <w:rsid w:val="00884737"/>
    <w:rsid w:val="00884E5A"/>
    <w:rsid w:val="00886366"/>
    <w:rsid w:val="008942F0"/>
    <w:rsid w:val="00894854"/>
    <w:rsid w:val="00894C0F"/>
    <w:rsid w:val="00896EAA"/>
    <w:rsid w:val="008A0869"/>
    <w:rsid w:val="008A0A74"/>
    <w:rsid w:val="008A0FC6"/>
    <w:rsid w:val="008A1C6A"/>
    <w:rsid w:val="008A280C"/>
    <w:rsid w:val="008A2DBC"/>
    <w:rsid w:val="008B38DC"/>
    <w:rsid w:val="008B7361"/>
    <w:rsid w:val="008C47ED"/>
    <w:rsid w:val="008D03A1"/>
    <w:rsid w:val="008D1DF8"/>
    <w:rsid w:val="008D3125"/>
    <w:rsid w:val="008D3171"/>
    <w:rsid w:val="008D552A"/>
    <w:rsid w:val="008E0EC5"/>
    <w:rsid w:val="008E1470"/>
    <w:rsid w:val="008E250A"/>
    <w:rsid w:val="008E49BB"/>
    <w:rsid w:val="008E5F9B"/>
    <w:rsid w:val="008E7BD1"/>
    <w:rsid w:val="008F021C"/>
    <w:rsid w:val="008F1209"/>
    <w:rsid w:val="008F1798"/>
    <w:rsid w:val="008F7DEB"/>
    <w:rsid w:val="00902651"/>
    <w:rsid w:val="00904AE2"/>
    <w:rsid w:val="00906907"/>
    <w:rsid w:val="0090783E"/>
    <w:rsid w:val="00910CF3"/>
    <w:rsid w:val="00911FAC"/>
    <w:rsid w:val="0091656E"/>
    <w:rsid w:val="00916E62"/>
    <w:rsid w:val="00917F52"/>
    <w:rsid w:val="009211F8"/>
    <w:rsid w:val="0092186B"/>
    <w:rsid w:val="009226E0"/>
    <w:rsid w:val="009227C7"/>
    <w:rsid w:val="00924F28"/>
    <w:rsid w:val="00927E93"/>
    <w:rsid w:val="0093082C"/>
    <w:rsid w:val="00932FBE"/>
    <w:rsid w:val="0093334D"/>
    <w:rsid w:val="00933504"/>
    <w:rsid w:val="00934FBB"/>
    <w:rsid w:val="00936B82"/>
    <w:rsid w:val="009370F6"/>
    <w:rsid w:val="009440BE"/>
    <w:rsid w:val="00944546"/>
    <w:rsid w:val="00945D1F"/>
    <w:rsid w:val="00953634"/>
    <w:rsid w:val="0095401E"/>
    <w:rsid w:val="00954B7D"/>
    <w:rsid w:val="0095527B"/>
    <w:rsid w:val="0096136B"/>
    <w:rsid w:val="00961884"/>
    <w:rsid w:val="009662FA"/>
    <w:rsid w:val="00973D8D"/>
    <w:rsid w:val="00976F12"/>
    <w:rsid w:val="009808D9"/>
    <w:rsid w:val="00984495"/>
    <w:rsid w:val="00987993"/>
    <w:rsid w:val="009910B6"/>
    <w:rsid w:val="00991405"/>
    <w:rsid w:val="009950C4"/>
    <w:rsid w:val="009A02A2"/>
    <w:rsid w:val="009A0877"/>
    <w:rsid w:val="009A29E2"/>
    <w:rsid w:val="009A305A"/>
    <w:rsid w:val="009A4412"/>
    <w:rsid w:val="009A4C18"/>
    <w:rsid w:val="009A59CE"/>
    <w:rsid w:val="009A72B3"/>
    <w:rsid w:val="009B029D"/>
    <w:rsid w:val="009B2C41"/>
    <w:rsid w:val="009B3060"/>
    <w:rsid w:val="009B3B5D"/>
    <w:rsid w:val="009B454A"/>
    <w:rsid w:val="009B6DBF"/>
    <w:rsid w:val="009B739A"/>
    <w:rsid w:val="009C045C"/>
    <w:rsid w:val="009C2889"/>
    <w:rsid w:val="009C4633"/>
    <w:rsid w:val="009C535C"/>
    <w:rsid w:val="009C5476"/>
    <w:rsid w:val="009C627D"/>
    <w:rsid w:val="009C715D"/>
    <w:rsid w:val="009D103C"/>
    <w:rsid w:val="009D1B79"/>
    <w:rsid w:val="009E244A"/>
    <w:rsid w:val="009E2958"/>
    <w:rsid w:val="009F4478"/>
    <w:rsid w:val="009F6396"/>
    <w:rsid w:val="009F6703"/>
    <w:rsid w:val="00A0065C"/>
    <w:rsid w:val="00A02FCB"/>
    <w:rsid w:val="00A05C32"/>
    <w:rsid w:val="00A10E0A"/>
    <w:rsid w:val="00A123AB"/>
    <w:rsid w:val="00A1647E"/>
    <w:rsid w:val="00A16592"/>
    <w:rsid w:val="00A17496"/>
    <w:rsid w:val="00A212EC"/>
    <w:rsid w:val="00A3038A"/>
    <w:rsid w:val="00A30EC7"/>
    <w:rsid w:val="00A31A0B"/>
    <w:rsid w:val="00A356F4"/>
    <w:rsid w:val="00A36BD0"/>
    <w:rsid w:val="00A40B59"/>
    <w:rsid w:val="00A50691"/>
    <w:rsid w:val="00A5107E"/>
    <w:rsid w:val="00A548FF"/>
    <w:rsid w:val="00A553A8"/>
    <w:rsid w:val="00A558FE"/>
    <w:rsid w:val="00A63345"/>
    <w:rsid w:val="00A65020"/>
    <w:rsid w:val="00A66E23"/>
    <w:rsid w:val="00A710CD"/>
    <w:rsid w:val="00A75756"/>
    <w:rsid w:val="00A75F0B"/>
    <w:rsid w:val="00A763E6"/>
    <w:rsid w:val="00A76BAF"/>
    <w:rsid w:val="00A77B2F"/>
    <w:rsid w:val="00A81F39"/>
    <w:rsid w:val="00A82722"/>
    <w:rsid w:val="00A83090"/>
    <w:rsid w:val="00A83C91"/>
    <w:rsid w:val="00A85F3C"/>
    <w:rsid w:val="00A86596"/>
    <w:rsid w:val="00A87529"/>
    <w:rsid w:val="00A912D8"/>
    <w:rsid w:val="00A927C7"/>
    <w:rsid w:val="00A95C05"/>
    <w:rsid w:val="00AA4B5D"/>
    <w:rsid w:val="00AA5EA4"/>
    <w:rsid w:val="00AA6BC1"/>
    <w:rsid w:val="00AB07DE"/>
    <w:rsid w:val="00AB096E"/>
    <w:rsid w:val="00AB38ED"/>
    <w:rsid w:val="00AB78C3"/>
    <w:rsid w:val="00AC13E8"/>
    <w:rsid w:val="00AC1A6F"/>
    <w:rsid w:val="00AC6CB6"/>
    <w:rsid w:val="00AD064C"/>
    <w:rsid w:val="00AD1F5C"/>
    <w:rsid w:val="00AD7290"/>
    <w:rsid w:val="00AE17A0"/>
    <w:rsid w:val="00AE2654"/>
    <w:rsid w:val="00AE2E42"/>
    <w:rsid w:val="00AF19DA"/>
    <w:rsid w:val="00AF2399"/>
    <w:rsid w:val="00AF4778"/>
    <w:rsid w:val="00AF6E52"/>
    <w:rsid w:val="00B0061F"/>
    <w:rsid w:val="00B060CF"/>
    <w:rsid w:val="00B06EF9"/>
    <w:rsid w:val="00B07056"/>
    <w:rsid w:val="00B11435"/>
    <w:rsid w:val="00B11DE9"/>
    <w:rsid w:val="00B1382A"/>
    <w:rsid w:val="00B1687D"/>
    <w:rsid w:val="00B22825"/>
    <w:rsid w:val="00B22EA7"/>
    <w:rsid w:val="00B31F8E"/>
    <w:rsid w:val="00B32587"/>
    <w:rsid w:val="00B37EDB"/>
    <w:rsid w:val="00B37F26"/>
    <w:rsid w:val="00B636F8"/>
    <w:rsid w:val="00B643BB"/>
    <w:rsid w:val="00B656DB"/>
    <w:rsid w:val="00B70E82"/>
    <w:rsid w:val="00B71AE8"/>
    <w:rsid w:val="00B7307C"/>
    <w:rsid w:val="00B753DA"/>
    <w:rsid w:val="00B76863"/>
    <w:rsid w:val="00B80E18"/>
    <w:rsid w:val="00B837F9"/>
    <w:rsid w:val="00B83EA5"/>
    <w:rsid w:val="00B920D3"/>
    <w:rsid w:val="00B9475C"/>
    <w:rsid w:val="00BA007D"/>
    <w:rsid w:val="00BA1F2E"/>
    <w:rsid w:val="00BA5788"/>
    <w:rsid w:val="00BA713F"/>
    <w:rsid w:val="00BB10E0"/>
    <w:rsid w:val="00BB24D2"/>
    <w:rsid w:val="00BB2F04"/>
    <w:rsid w:val="00BB35B6"/>
    <w:rsid w:val="00BB42C6"/>
    <w:rsid w:val="00BB4A56"/>
    <w:rsid w:val="00BC1012"/>
    <w:rsid w:val="00BC5268"/>
    <w:rsid w:val="00BC71EF"/>
    <w:rsid w:val="00BD323D"/>
    <w:rsid w:val="00BD3FEF"/>
    <w:rsid w:val="00BD5E90"/>
    <w:rsid w:val="00BD6A3A"/>
    <w:rsid w:val="00BE2CEF"/>
    <w:rsid w:val="00BE411F"/>
    <w:rsid w:val="00BE6C98"/>
    <w:rsid w:val="00BE7DB6"/>
    <w:rsid w:val="00BF4283"/>
    <w:rsid w:val="00C00716"/>
    <w:rsid w:val="00C04207"/>
    <w:rsid w:val="00C0651A"/>
    <w:rsid w:val="00C07964"/>
    <w:rsid w:val="00C144AE"/>
    <w:rsid w:val="00C149C9"/>
    <w:rsid w:val="00C17BB7"/>
    <w:rsid w:val="00C234C2"/>
    <w:rsid w:val="00C2372E"/>
    <w:rsid w:val="00C24836"/>
    <w:rsid w:val="00C24CC6"/>
    <w:rsid w:val="00C2638A"/>
    <w:rsid w:val="00C32362"/>
    <w:rsid w:val="00C3352C"/>
    <w:rsid w:val="00C34511"/>
    <w:rsid w:val="00C34A41"/>
    <w:rsid w:val="00C34B97"/>
    <w:rsid w:val="00C353F5"/>
    <w:rsid w:val="00C35468"/>
    <w:rsid w:val="00C37700"/>
    <w:rsid w:val="00C400CB"/>
    <w:rsid w:val="00C43207"/>
    <w:rsid w:val="00C467E6"/>
    <w:rsid w:val="00C46886"/>
    <w:rsid w:val="00C46E4D"/>
    <w:rsid w:val="00C475E0"/>
    <w:rsid w:val="00C502CD"/>
    <w:rsid w:val="00C52550"/>
    <w:rsid w:val="00C550D3"/>
    <w:rsid w:val="00C56263"/>
    <w:rsid w:val="00C6083C"/>
    <w:rsid w:val="00C64373"/>
    <w:rsid w:val="00C64FE2"/>
    <w:rsid w:val="00C65D87"/>
    <w:rsid w:val="00C65FEE"/>
    <w:rsid w:val="00C6687B"/>
    <w:rsid w:val="00C67AA0"/>
    <w:rsid w:val="00C70378"/>
    <w:rsid w:val="00C714E4"/>
    <w:rsid w:val="00C72E45"/>
    <w:rsid w:val="00C73441"/>
    <w:rsid w:val="00C7396E"/>
    <w:rsid w:val="00C7588A"/>
    <w:rsid w:val="00C8254B"/>
    <w:rsid w:val="00C82F88"/>
    <w:rsid w:val="00C85F35"/>
    <w:rsid w:val="00C86BB7"/>
    <w:rsid w:val="00C91CC1"/>
    <w:rsid w:val="00C92E23"/>
    <w:rsid w:val="00C93337"/>
    <w:rsid w:val="00C9356D"/>
    <w:rsid w:val="00C957E6"/>
    <w:rsid w:val="00CA480A"/>
    <w:rsid w:val="00CA5607"/>
    <w:rsid w:val="00CB04F7"/>
    <w:rsid w:val="00CB3C0C"/>
    <w:rsid w:val="00CB5208"/>
    <w:rsid w:val="00CB6BC8"/>
    <w:rsid w:val="00CB6CC7"/>
    <w:rsid w:val="00CC09D1"/>
    <w:rsid w:val="00CC0FB7"/>
    <w:rsid w:val="00CC33D0"/>
    <w:rsid w:val="00CC3942"/>
    <w:rsid w:val="00CC4B70"/>
    <w:rsid w:val="00CC4F2D"/>
    <w:rsid w:val="00CC514E"/>
    <w:rsid w:val="00CD0868"/>
    <w:rsid w:val="00CD2254"/>
    <w:rsid w:val="00CD4E39"/>
    <w:rsid w:val="00CD4FBF"/>
    <w:rsid w:val="00CD64EF"/>
    <w:rsid w:val="00CD7E98"/>
    <w:rsid w:val="00CE1A61"/>
    <w:rsid w:val="00CE312F"/>
    <w:rsid w:val="00CE35CA"/>
    <w:rsid w:val="00CE7B25"/>
    <w:rsid w:val="00CF114E"/>
    <w:rsid w:val="00CF641F"/>
    <w:rsid w:val="00D00968"/>
    <w:rsid w:val="00D021C0"/>
    <w:rsid w:val="00D024E0"/>
    <w:rsid w:val="00D03AD2"/>
    <w:rsid w:val="00D04747"/>
    <w:rsid w:val="00D0475E"/>
    <w:rsid w:val="00D06CB2"/>
    <w:rsid w:val="00D11278"/>
    <w:rsid w:val="00D153B5"/>
    <w:rsid w:val="00D20B9D"/>
    <w:rsid w:val="00D24284"/>
    <w:rsid w:val="00D255ED"/>
    <w:rsid w:val="00D32002"/>
    <w:rsid w:val="00D34BE8"/>
    <w:rsid w:val="00D35928"/>
    <w:rsid w:val="00D42EF7"/>
    <w:rsid w:val="00D43C68"/>
    <w:rsid w:val="00D458FC"/>
    <w:rsid w:val="00D45F62"/>
    <w:rsid w:val="00D51981"/>
    <w:rsid w:val="00D64374"/>
    <w:rsid w:val="00D65D55"/>
    <w:rsid w:val="00D7493B"/>
    <w:rsid w:val="00D752D6"/>
    <w:rsid w:val="00D827F4"/>
    <w:rsid w:val="00D82C2F"/>
    <w:rsid w:val="00D85D7F"/>
    <w:rsid w:val="00D87B72"/>
    <w:rsid w:val="00D927C1"/>
    <w:rsid w:val="00D92BE2"/>
    <w:rsid w:val="00D944AF"/>
    <w:rsid w:val="00D94AA8"/>
    <w:rsid w:val="00D95362"/>
    <w:rsid w:val="00D95AEF"/>
    <w:rsid w:val="00DA0232"/>
    <w:rsid w:val="00DA1A0A"/>
    <w:rsid w:val="00DA55ED"/>
    <w:rsid w:val="00DA615F"/>
    <w:rsid w:val="00DB0F6F"/>
    <w:rsid w:val="00DB26C2"/>
    <w:rsid w:val="00DB2908"/>
    <w:rsid w:val="00DB7B04"/>
    <w:rsid w:val="00DC0E9E"/>
    <w:rsid w:val="00DC21BB"/>
    <w:rsid w:val="00DC416C"/>
    <w:rsid w:val="00DC4390"/>
    <w:rsid w:val="00DC6C97"/>
    <w:rsid w:val="00DC7AC4"/>
    <w:rsid w:val="00DD3C71"/>
    <w:rsid w:val="00DD4779"/>
    <w:rsid w:val="00DD65B4"/>
    <w:rsid w:val="00DD728A"/>
    <w:rsid w:val="00DD7E27"/>
    <w:rsid w:val="00DE591D"/>
    <w:rsid w:val="00DE59B4"/>
    <w:rsid w:val="00DE59E9"/>
    <w:rsid w:val="00DE7563"/>
    <w:rsid w:val="00DF12FF"/>
    <w:rsid w:val="00DF1E5B"/>
    <w:rsid w:val="00E0100C"/>
    <w:rsid w:val="00E04958"/>
    <w:rsid w:val="00E05CB2"/>
    <w:rsid w:val="00E07AC7"/>
    <w:rsid w:val="00E10E57"/>
    <w:rsid w:val="00E13FC6"/>
    <w:rsid w:val="00E17476"/>
    <w:rsid w:val="00E23B94"/>
    <w:rsid w:val="00E24B72"/>
    <w:rsid w:val="00E3262D"/>
    <w:rsid w:val="00E33EAE"/>
    <w:rsid w:val="00E34FA0"/>
    <w:rsid w:val="00E36171"/>
    <w:rsid w:val="00E40B19"/>
    <w:rsid w:val="00E428BF"/>
    <w:rsid w:val="00E445CB"/>
    <w:rsid w:val="00E5542B"/>
    <w:rsid w:val="00E5746B"/>
    <w:rsid w:val="00E574D3"/>
    <w:rsid w:val="00E60A85"/>
    <w:rsid w:val="00E66907"/>
    <w:rsid w:val="00E6718F"/>
    <w:rsid w:val="00E67C32"/>
    <w:rsid w:val="00E70064"/>
    <w:rsid w:val="00E70BAE"/>
    <w:rsid w:val="00E714EB"/>
    <w:rsid w:val="00E71AD2"/>
    <w:rsid w:val="00E75ECC"/>
    <w:rsid w:val="00E8069A"/>
    <w:rsid w:val="00E8186B"/>
    <w:rsid w:val="00E820C3"/>
    <w:rsid w:val="00E8233C"/>
    <w:rsid w:val="00E83BCF"/>
    <w:rsid w:val="00E90367"/>
    <w:rsid w:val="00E90F15"/>
    <w:rsid w:val="00E9115E"/>
    <w:rsid w:val="00E92F05"/>
    <w:rsid w:val="00E936FF"/>
    <w:rsid w:val="00EA1A5E"/>
    <w:rsid w:val="00EA244B"/>
    <w:rsid w:val="00EA4840"/>
    <w:rsid w:val="00EA711E"/>
    <w:rsid w:val="00EB1147"/>
    <w:rsid w:val="00EB1DD5"/>
    <w:rsid w:val="00EB7985"/>
    <w:rsid w:val="00EB7C76"/>
    <w:rsid w:val="00EC01A0"/>
    <w:rsid w:val="00EC2101"/>
    <w:rsid w:val="00EC2292"/>
    <w:rsid w:val="00EC65F4"/>
    <w:rsid w:val="00EC7DB9"/>
    <w:rsid w:val="00ED0C84"/>
    <w:rsid w:val="00ED483C"/>
    <w:rsid w:val="00ED4A40"/>
    <w:rsid w:val="00ED5046"/>
    <w:rsid w:val="00ED7A51"/>
    <w:rsid w:val="00EE13A4"/>
    <w:rsid w:val="00EE48B8"/>
    <w:rsid w:val="00EE508E"/>
    <w:rsid w:val="00EE5B8C"/>
    <w:rsid w:val="00EE67F9"/>
    <w:rsid w:val="00EF2863"/>
    <w:rsid w:val="00EF4165"/>
    <w:rsid w:val="00EF4446"/>
    <w:rsid w:val="00EF632E"/>
    <w:rsid w:val="00EF6D6A"/>
    <w:rsid w:val="00EF76F4"/>
    <w:rsid w:val="00F00AAF"/>
    <w:rsid w:val="00F06C8E"/>
    <w:rsid w:val="00F1012F"/>
    <w:rsid w:val="00F1294C"/>
    <w:rsid w:val="00F1731C"/>
    <w:rsid w:val="00F214E3"/>
    <w:rsid w:val="00F273CC"/>
    <w:rsid w:val="00F27594"/>
    <w:rsid w:val="00F30BF6"/>
    <w:rsid w:val="00F32FBC"/>
    <w:rsid w:val="00F33C22"/>
    <w:rsid w:val="00F35BC6"/>
    <w:rsid w:val="00F405C4"/>
    <w:rsid w:val="00F421FB"/>
    <w:rsid w:val="00F43505"/>
    <w:rsid w:val="00F47555"/>
    <w:rsid w:val="00F50D1B"/>
    <w:rsid w:val="00F53881"/>
    <w:rsid w:val="00F54981"/>
    <w:rsid w:val="00F56FFF"/>
    <w:rsid w:val="00F570AE"/>
    <w:rsid w:val="00F62293"/>
    <w:rsid w:val="00F625CD"/>
    <w:rsid w:val="00F62705"/>
    <w:rsid w:val="00F63AFC"/>
    <w:rsid w:val="00F64075"/>
    <w:rsid w:val="00F649BF"/>
    <w:rsid w:val="00F74D51"/>
    <w:rsid w:val="00F74ED2"/>
    <w:rsid w:val="00F81209"/>
    <w:rsid w:val="00F814CC"/>
    <w:rsid w:val="00F83D23"/>
    <w:rsid w:val="00F85A00"/>
    <w:rsid w:val="00F9364A"/>
    <w:rsid w:val="00F9390F"/>
    <w:rsid w:val="00F95C02"/>
    <w:rsid w:val="00F97F88"/>
    <w:rsid w:val="00FA0B5D"/>
    <w:rsid w:val="00FA147F"/>
    <w:rsid w:val="00FA1511"/>
    <w:rsid w:val="00FA36D8"/>
    <w:rsid w:val="00FA7B7B"/>
    <w:rsid w:val="00FB1655"/>
    <w:rsid w:val="00FB1A1F"/>
    <w:rsid w:val="00FB430A"/>
    <w:rsid w:val="00FB475E"/>
    <w:rsid w:val="00FB7BC4"/>
    <w:rsid w:val="00FC1412"/>
    <w:rsid w:val="00FC2F22"/>
    <w:rsid w:val="00FC40D7"/>
    <w:rsid w:val="00FC4899"/>
    <w:rsid w:val="00FC4FC6"/>
    <w:rsid w:val="00FD1535"/>
    <w:rsid w:val="00FD2262"/>
    <w:rsid w:val="00FD3E95"/>
    <w:rsid w:val="00FD51DA"/>
    <w:rsid w:val="00FE24E9"/>
    <w:rsid w:val="00FE49E3"/>
    <w:rsid w:val="00FE75C9"/>
    <w:rsid w:val="00FF06BE"/>
    <w:rsid w:val="00FF22F5"/>
    <w:rsid w:val="00FF28BA"/>
    <w:rsid w:val="00FF5B7B"/>
    <w:rsid w:val="00FF7568"/>
    <w:rsid w:val="00FF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43F01"/>
  <w15:docId w15:val="{8ED3194E-0556-44F7-B5E4-26E68E34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A36D8"/>
    <w:rPr>
      <w:lang w:val="sv-SE"/>
    </w:rPr>
  </w:style>
  <w:style w:type="paragraph" w:styleId="Rubrik1">
    <w:name w:val="heading 1"/>
    <w:basedOn w:val="Normal"/>
    <w:next w:val="Normal"/>
    <w:link w:val="Rubrik1Char"/>
    <w:semiHidden/>
    <w:qFormat/>
    <w:rsid w:val="009B2C41"/>
    <w:pPr>
      <w:keepNext/>
      <w:keepLines/>
      <w:spacing w:before="240" w:after="60" w:line="240" w:lineRule="auto"/>
      <w:outlineLvl w:val="0"/>
    </w:pPr>
    <w:rPr>
      <w:rFonts w:ascii="Arial" w:eastAsiaTheme="majorEastAsia" w:hAnsi="Arial" w:cstheme="majorBidi"/>
      <w:b/>
      <w:bCs/>
      <w:sz w:val="32"/>
      <w:szCs w:val="28"/>
    </w:rPr>
  </w:style>
  <w:style w:type="paragraph" w:styleId="Rubrik2">
    <w:name w:val="heading 2"/>
    <w:basedOn w:val="Normal"/>
    <w:next w:val="Normal"/>
    <w:link w:val="Rubrik2Char"/>
    <w:semiHidden/>
    <w:qFormat/>
    <w:rsid w:val="00D9536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semiHidden/>
    <w:qFormat/>
    <w:rsid w:val="00906907"/>
    <w:pPr>
      <w:keepNext/>
      <w:keepLines/>
      <w:spacing w:before="20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semiHidden/>
    <w:qFormat/>
    <w:rsid w:val="00906907"/>
    <w:pPr>
      <w:keepNext/>
      <w:keepLines/>
      <w:spacing w:before="20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semiHidden/>
    <w:qFormat/>
    <w:rsid w:val="00906907"/>
    <w:pPr>
      <w:outlineLvl w:val="4"/>
    </w:pPr>
    <w:rPr>
      <w:rFonts w:ascii="Arial" w:hAnsi="Arial"/>
      <w:bCs/>
      <w:iCs/>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06907"/>
    <w:pPr>
      <w:spacing w:after="120" w:line="260" w:lineRule="atLeast"/>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uiPriority w:val="59"/>
    <w:rsid w:val="00906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semiHidden/>
    <w:rsid w:val="00906907"/>
    <w:pPr>
      <w:tabs>
        <w:tab w:val="center" w:pos="4680"/>
        <w:tab w:val="right" w:pos="9360"/>
      </w:tabs>
    </w:pPr>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unhideWhenUsed/>
    <w:rsid w:val="00906907"/>
    <w:pPr>
      <w:tabs>
        <w:tab w:val="center" w:pos="4536"/>
        <w:tab w:val="right" w:pos="9072"/>
      </w:tabs>
      <w:spacing w:after="0" w:line="240" w:lineRule="auto"/>
    </w:pPr>
  </w:style>
  <w:style w:type="character" w:styleId="Sidnummer">
    <w:name w:val="page number"/>
    <w:semiHidden/>
    <w:rsid w:val="00906907"/>
    <w:rPr>
      <w:rFonts w:ascii="Arial" w:hAnsi="Arial"/>
      <w:sz w:val="22"/>
    </w:rPr>
  </w:style>
  <w:style w:type="paragraph" w:styleId="Ballongtext">
    <w:name w:val="Balloon Text"/>
    <w:basedOn w:val="Normal"/>
    <w:link w:val="BallongtextChar"/>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rPr>
      <w:szCs w:val="20"/>
    </w:r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link w:val="Brdtext"/>
    <w:semiHidden/>
    <w:rsid w:val="00BA007D"/>
    <w:rPr>
      <w:sz w:val="24"/>
      <w:szCs w:val="24"/>
    </w:rPr>
  </w:style>
  <w:style w:type="paragraph" w:customStyle="1" w:styleId="NormalLST">
    <w:name w:val="Normal LST"/>
    <w:basedOn w:val="Normal"/>
    <w:link w:val="NormalLSTChar"/>
    <w:qFormat/>
    <w:rsid w:val="00DC0E9E"/>
    <w:pPr>
      <w:spacing w:after="240" w:line="300" w:lineRule="atLeast"/>
    </w:pPr>
    <w:rPr>
      <w:rFonts w:ascii="Times New Roman" w:hAnsi="Times New Roman"/>
      <w:sz w:val="24"/>
    </w:rPr>
  </w:style>
  <w:style w:type="paragraph" w:customStyle="1" w:styleId="BildtextLST">
    <w:name w:val="Bildtext LST"/>
    <w:basedOn w:val="NormalLST"/>
    <w:next w:val="NormalLST"/>
    <w:uiPriority w:val="8"/>
    <w:qFormat/>
    <w:rsid w:val="00D34BE8"/>
    <w:pPr>
      <w:spacing w:line="240" w:lineRule="auto"/>
    </w:pPr>
    <w:rPr>
      <w:sz w:val="18"/>
    </w:rPr>
  </w:style>
  <w:style w:type="paragraph" w:customStyle="1" w:styleId="IngetavstndLST">
    <w:name w:val="Inget avstånd LST"/>
    <w:basedOn w:val="NormalLST"/>
    <w:uiPriority w:val="1"/>
    <w:qFormat/>
    <w:rsid w:val="00AD7290"/>
    <w:pPr>
      <w:spacing w:after="0"/>
    </w:pPr>
  </w:style>
  <w:style w:type="paragraph" w:customStyle="1" w:styleId="NumreradlistaLST">
    <w:name w:val="Numrerad lista LST"/>
    <w:basedOn w:val="NormalLST"/>
    <w:uiPriority w:val="7"/>
    <w:qFormat/>
    <w:rsid w:val="00FD1535"/>
    <w:pPr>
      <w:numPr>
        <w:numId w:val="24"/>
      </w:numPr>
      <w:ind w:left="425" w:hanging="425"/>
      <w:contextualSpacing/>
    </w:pPr>
  </w:style>
  <w:style w:type="paragraph" w:customStyle="1" w:styleId="PunktlistaLST">
    <w:name w:val="Punktlista LST"/>
    <w:basedOn w:val="NormalLST"/>
    <w:uiPriority w:val="6"/>
    <w:qFormat/>
    <w:rsid w:val="00FD1535"/>
    <w:pPr>
      <w:numPr>
        <w:numId w:val="25"/>
      </w:numPr>
      <w:ind w:left="425" w:hanging="425"/>
      <w:contextualSpacing/>
    </w:pPr>
  </w:style>
  <w:style w:type="paragraph" w:customStyle="1" w:styleId="Rubrik1LST">
    <w:name w:val="Rubrik 1 LST"/>
    <w:basedOn w:val="NormalLST"/>
    <w:next w:val="NormalLST"/>
    <w:link w:val="Rubrik1LSTChar"/>
    <w:uiPriority w:val="2"/>
    <w:qFormat/>
    <w:rsid w:val="00CC09D1"/>
    <w:pPr>
      <w:keepNext/>
      <w:spacing w:before="240" w:after="60" w:line="240" w:lineRule="auto"/>
      <w:ind w:right="-1418"/>
      <w:outlineLvl w:val="0"/>
    </w:pPr>
    <w:rPr>
      <w:rFonts w:ascii="Arial" w:hAnsi="Arial"/>
      <w:sz w:val="32"/>
    </w:rPr>
  </w:style>
  <w:style w:type="paragraph" w:customStyle="1" w:styleId="Rubrik2LST">
    <w:name w:val="Rubrik 2 LST"/>
    <w:basedOn w:val="Rubrik1LST"/>
    <w:next w:val="NormalLST"/>
    <w:link w:val="Rubrik2LSTChar"/>
    <w:uiPriority w:val="3"/>
    <w:qFormat/>
    <w:rsid w:val="006104AC"/>
    <w:pPr>
      <w:spacing w:before="360"/>
      <w:ind w:right="0"/>
      <w:outlineLvl w:val="1"/>
    </w:pPr>
    <w:rPr>
      <w:sz w:val="28"/>
    </w:rPr>
  </w:style>
  <w:style w:type="paragraph" w:customStyle="1" w:styleId="Rubrik3LST">
    <w:name w:val="Rubrik 3 LST"/>
    <w:basedOn w:val="Rubrik1LST"/>
    <w:next w:val="NormalLST"/>
    <w:uiPriority w:val="4"/>
    <w:qFormat/>
    <w:rsid w:val="006104AC"/>
    <w:pPr>
      <w:spacing w:before="360"/>
      <w:ind w:right="0"/>
      <w:outlineLvl w:val="2"/>
    </w:pPr>
    <w:rPr>
      <w:sz w:val="24"/>
    </w:rPr>
  </w:style>
  <w:style w:type="paragraph" w:customStyle="1" w:styleId="TabelltextLST">
    <w:name w:val="Tabelltext LST"/>
    <w:basedOn w:val="NormalLST"/>
    <w:uiPriority w:val="9"/>
    <w:qFormat/>
    <w:rsid w:val="00FB1655"/>
    <w:pPr>
      <w:spacing w:before="40" w:after="40"/>
    </w:p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customStyle="1" w:styleId="Rubrik4LST">
    <w:name w:val="Rubrik 4 LST"/>
    <w:basedOn w:val="Rubrik1LST"/>
    <w:next w:val="NormalLST"/>
    <w:uiPriority w:val="5"/>
    <w:qFormat/>
    <w:rsid w:val="006104AC"/>
    <w:pPr>
      <w:spacing w:before="360"/>
      <w:ind w:right="0"/>
      <w:outlineLvl w:val="3"/>
    </w:pPr>
    <w:rPr>
      <w:sz w:val="20"/>
    </w:rPr>
  </w:style>
  <w:style w:type="character" w:styleId="Kommentarsreferens">
    <w:name w:val="annotation reference"/>
    <w:basedOn w:val="Standardstycketeckensnitt"/>
    <w:semiHidden/>
    <w:rsid w:val="00C8254B"/>
    <w:rPr>
      <w:sz w:val="16"/>
      <w:szCs w:val="16"/>
    </w:rPr>
  </w:style>
  <w:style w:type="paragraph" w:styleId="Kommentarer">
    <w:name w:val="annotation text"/>
    <w:basedOn w:val="Normal"/>
    <w:link w:val="KommentarerChar"/>
    <w:semiHidden/>
    <w:rsid w:val="00C8254B"/>
    <w:rPr>
      <w:sz w:val="20"/>
      <w:szCs w:val="20"/>
    </w:rPr>
  </w:style>
  <w:style w:type="character" w:customStyle="1" w:styleId="KommentarerChar">
    <w:name w:val="Kommentarer Char"/>
    <w:basedOn w:val="Standardstycketeckensnitt"/>
    <w:link w:val="Kommentarer"/>
    <w:semiHidden/>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NormalLST"/>
    <w:uiPriority w:val="10"/>
    <w:qFormat/>
    <w:rsid w:val="00FB1655"/>
    <w:pPr>
      <w:keepNext/>
      <w:spacing w:before="40" w:after="40"/>
    </w:pPr>
    <w:rPr>
      <w:b/>
    </w:rPr>
  </w:style>
  <w:style w:type="paragraph" w:customStyle="1" w:styleId="SidfottextLST">
    <w:name w:val="Sidfot text LST"/>
    <w:basedOn w:val="Rubrik1LST"/>
    <w:uiPriority w:val="11"/>
    <w:qFormat/>
    <w:rsid w:val="000E06FC"/>
    <w:pPr>
      <w:spacing w:before="0" w:after="0"/>
      <w:ind w:right="0"/>
      <w:jc w:val="both"/>
      <w:outlineLvl w:val="9"/>
    </w:pPr>
    <w:rPr>
      <w:sz w:val="16"/>
    </w:rPr>
  </w:style>
  <w:style w:type="paragraph" w:customStyle="1" w:styleId="SidfotrubrikLST">
    <w:name w:val="Sidfot rubrik LST"/>
    <w:semiHidden/>
    <w:rsid w:val="000B2A0F"/>
    <w:rPr>
      <w:rFonts w:ascii="Arial" w:hAnsi="Arial" w:cs="Arial"/>
      <w:b/>
      <w:sz w:val="14"/>
      <w:szCs w:val="24"/>
    </w:rPr>
  </w:style>
  <w:style w:type="character" w:styleId="Hyperlnk">
    <w:name w:val="Hyperlink"/>
    <w:basedOn w:val="Standardstycketeckensnitt"/>
    <w:semiHidden/>
    <w:unhideWhenUsed/>
    <w:rsid w:val="00535C9C"/>
    <w:rPr>
      <w:color w:val="0563C1"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rPr>
  </w:style>
  <w:style w:type="paragraph" w:customStyle="1" w:styleId="SidnummerLST">
    <w:name w:val="Sidnummer LST"/>
    <w:basedOn w:val="NormalLST"/>
    <w:uiPriority w:val="11"/>
    <w:unhideWhenUsed/>
    <w:rsid w:val="0024708A"/>
    <w:pPr>
      <w:spacing w:after="0"/>
    </w:pPr>
    <w:rPr>
      <w:sz w:val="20"/>
    </w:rPr>
  </w:style>
  <w:style w:type="paragraph" w:customStyle="1" w:styleId="SidhuvudtextLST">
    <w:name w:val="Sidhuvud text LST"/>
    <w:basedOn w:val="Rubrik1LST"/>
    <w:qFormat/>
    <w:rsid w:val="000E06FC"/>
    <w:pPr>
      <w:spacing w:before="0"/>
      <w:ind w:right="0"/>
    </w:pPr>
    <w:rPr>
      <w:sz w:val="20"/>
    </w:rPr>
  </w:style>
  <w:style w:type="paragraph" w:customStyle="1" w:styleId="AdressatLST">
    <w:name w:val="Adressat LST"/>
    <w:basedOn w:val="NormalLST"/>
    <w:semiHidden/>
    <w:rsid w:val="0039072D"/>
    <w:pPr>
      <w:spacing w:after="0"/>
    </w:pPr>
  </w:style>
  <w:style w:type="paragraph" w:customStyle="1" w:styleId="EnPunktLST">
    <w:name w:val="EnPunkt LST"/>
    <w:basedOn w:val="NormalLST"/>
    <w:next w:val="NormalLST"/>
    <w:uiPriority w:val="11"/>
    <w:qFormat/>
    <w:rsid w:val="00F54981"/>
    <w:pPr>
      <w:spacing w:after="0" w:line="20" w:lineRule="exact"/>
    </w:pPr>
    <w:rPr>
      <w:sz w:val="2"/>
    </w:rPr>
  </w:style>
  <w:style w:type="character" w:customStyle="1" w:styleId="SidhuvudChar">
    <w:name w:val="Sidhuvud Char"/>
    <w:basedOn w:val="Standardstycketeckensnitt"/>
    <w:link w:val="Sidhuvud"/>
    <w:semiHidden/>
    <w:rsid w:val="00C37700"/>
  </w:style>
  <w:style w:type="character" w:customStyle="1" w:styleId="SidfotChar">
    <w:name w:val="Sidfot Char"/>
    <w:basedOn w:val="Standardstycketeckensnitt"/>
    <w:link w:val="Sidfot"/>
    <w:rsid w:val="00C37700"/>
    <w:rPr>
      <w:lang w:val="sv-SE"/>
    </w:rPr>
  </w:style>
  <w:style w:type="paragraph" w:styleId="Liststycke">
    <w:name w:val="List Paragraph"/>
    <w:basedOn w:val="Normal"/>
    <w:uiPriority w:val="34"/>
    <w:semiHidden/>
    <w:qFormat/>
    <w:rsid w:val="00CD7E98"/>
    <w:pPr>
      <w:ind w:left="720"/>
      <w:contextualSpacing/>
    </w:pPr>
  </w:style>
  <w:style w:type="paragraph" w:customStyle="1" w:styleId="Adressflt">
    <w:name w:val="Adressfält"/>
    <w:basedOn w:val="IngetavstndLST"/>
    <w:uiPriority w:val="11"/>
    <w:qFormat/>
    <w:rsid w:val="00C35468"/>
    <w:pPr>
      <w:ind w:left="3799" w:right="-1418"/>
    </w:pPr>
  </w:style>
  <w:style w:type="character" w:customStyle="1" w:styleId="NormalLSTChar">
    <w:name w:val="Normal LST Char"/>
    <w:basedOn w:val="Standardstycketeckensnitt"/>
    <w:link w:val="NormalLST"/>
    <w:rsid w:val="00790122"/>
    <w:rPr>
      <w:rFonts w:ascii="Times New Roman" w:hAnsi="Times New Roman"/>
      <w:sz w:val="24"/>
    </w:rPr>
  </w:style>
  <w:style w:type="character" w:styleId="Betoning">
    <w:name w:val="Emphasis"/>
    <w:basedOn w:val="Standardstycketeckensnitt"/>
    <w:uiPriority w:val="20"/>
    <w:semiHidden/>
    <w:qFormat/>
    <w:rsid w:val="00D1197D"/>
    <w:rPr>
      <w:i/>
      <w:iCs/>
    </w:rPr>
  </w:style>
  <w:style w:type="character" w:customStyle="1" w:styleId="Rubrik1Char">
    <w:name w:val="Rubrik 1 Char"/>
    <w:basedOn w:val="Standardstycketeckensnitt"/>
    <w:link w:val="Rubrik1"/>
    <w:uiPriority w:val="9"/>
    <w:semiHidden/>
    <w:rsid w:val="00A303D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semiHidden/>
    <w:rsid w:val="00A303DD"/>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semiHidden/>
    <w:rsid w:val="00A303DD"/>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semiHidden/>
    <w:rsid w:val="00A303DD"/>
    <w:rPr>
      <w:rFonts w:asciiTheme="majorHAnsi" w:eastAsiaTheme="majorEastAsia" w:hAnsiTheme="majorHAnsi" w:cstheme="majorBidi"/>
      <w:b/>
      <w:bCs/>
      <w:i/>
      <w:iCs/>
      <w:color w:val="4472C4" w:themeColor="accent1"/>
    </w:rPr>
  </w:style>
  <w:style w:type="paragraph" w:styleId="Normaltindrag">
    <w:name w:val="Normal Indent"/>
    <w:basedOn w:val="Normal"/>
    <w:uiPriority w:val="99"/>
    <w:unhideWhenUsed/>
    <w:rsid w:val="00841CD9"/>
    <w:pPr>
      <w:ind w:left="720"/>
    </w:pPr>
  </w:style>
  <w:style w:type="character" w:customStyle="1" w:styleId="Rubrik1LSTChar">
    <w:name w:val="Rubrik 1 LST Char"/>
    <w:basedOn w:val="Standardstycketeckensnitt"/>
    <w:link w:val="Rubrik1LST"/>
    <w:uiPriority w:val="2"/>
    <w:rsid w:val="00CD3D0D"/>
    <w:rPr>
      <w:rFonts w:ascii="Arial" w:hAnsi="Arial"/>
      <w:sz w:val="32"/>
      <w:lang w:val="sv-SE"/>
    </w:rPr>
  </w:style>
  <w:style w:type="character" w:customStyle="1" w:styleId="Rubrik2LSTChar">
    <w:name w:val="Rubrik 2 LST Char"/>
    <w:basedOn w:val="Rubrik1LSTChar"/>
    <w:link w:val="Rubrik2LST"/>
    <w:uiPriority w:val="3"/>
    <w:rsid w:val="00CD3D0D"/>
    <w:rPr>
      <w:rFonts w:ascii="Arial" w:hAnsi="Arial"/>
      <w:sz w:val="28"/>
      <w:lang w:val="sv-SE"/>
    </w:rPr>
  </w:style>
  <w:style w:type="character" w:customStyle="1" w:styleId="RubrikChar">
    <w:name w:val="Rubrik Char"/>
    <w:basedOn w:val="Standardstycketeckensnitt"/>
    <w:link w:val="Rubrik"/>
    <w:uiPriority w:val="10"/>
    <w:semiHidden/>
    <w:rsid w:val="00A303DD"/>
    <w:rPr>
      <w:rFonts w:asciiTheme="majorHAnsi" w:eastAsiaTheme="majorEastAsia" w:hAnsiTheme="majorHAnsi" w:cstheme="majorBidi"/>
      <w:color w:val="323E4F" w:themeColor="text2" w:themeShade="BF"/>
      <w:spacing w:val="5"/>
      <w:kern w:val="28"/>
      <w:sz w:val="52"/>
      <w:szCs w:val="52"/>
    </w:rPr>
  </w:style>
  <w:style w:type="paragraph" w:styleId="Rubrik">
    <w:name w:val="Title"/>
    <w:basedOn w:val="Normal"/>
    <w:next w:val="Normal"/>
    <w:link w:val="RubrikChar"/>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semiHidden/>
    <w:rsid w:val="00A303DD"/>
    <w:rPr>
      <w:rFonts w:asciiTheme="majorHAnsi" w:eastAsiaTheme="majorEastAsia" w:hAnsiTheme="majorHAnsi" w:cstheme="majorBidi"/>
      <w:i/>
      <w:iCs/>
      <w:color w:val="4472C4" w:themeColor="accent1"/>
      <w:spacing w:val="15"/>
      <w:sz w:val="24"/>
      <w:szCs w:val="24"/>
    </w:rPr>
  </w:style>
  <w:style w:type="paragraph" w:customStyle="1" w:styleId="Heading10">
    <w:name w:val="Heading 1_0"/>
    <w:next w:val="Normal"/>
    <w:uiPriority w:val="9"/>
    <w:semiHidden/>
    <w:qFormat/>
    <w:rsid w:val="00790122"/>
    <w:pPr>
      <w:keepNext/>
      <w:keepLines/>
      <w:spacing w:before="240" w:after="60" w:line="240" w:lineRule="auto"/>
      <w:outlineLvl w:val="0"/>
    </w:pPr>
    <w:rPr>
      <w:rFonts w:ascii="Arial" w:eastAsiaTheme="majorEastAsia" w:hAnsi="Arial" w:cstheme="majorBidi"/>
      <w:b/>
      <w:bCs/>
      <w:sz w:val="32"/>
      <w:szCs w:val="28"/>
    </w:rPr>
  </w:style>
  <w:style w:type="paragraph" w:customStyle="1" w:styleId="Heading20">
    <w:name w:val="Heading 2_0"/>
    <w:basedOn w:val="Normal"/>
    <w:next w:val="Normal"/>
    <w:uiPriority w:val="9"/>
    <w:semiHidden/>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Heading30">
    <w:name w:val="Heading 3_0"/>
    <w:basedOn w:val="Normal"/>
    <w:next w:val="Normal"/>
    <w:uiPriority w:val="9"/>
    <w:semiHidden/>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customStyle="1" w:styleId="Heading40">
    <w:name w:val="Heading 4_0"/>
    <w:basedOn w:val="Normal"/>
    <w:next w:val="Normal"/>
    <w:uiPriority w:val="9"/>
    <w:semiHidden/>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
    <w:uiPriority w:val="99"/>
    <w:semiHidden/>
    <w:rsid w:val="00841CD9"/>
    <w:pPr>
      <w:tabs>
        <w:tab w:val="center" w:pos="4680"/>
        <w:tab w:val="right" w:pos="9360"/>
      </w:tabs>
    </w:pPr>
  </w:style>
  <w:style w:type="paragraph" w:customStyle="1" w:styleId="NormalIndent0">
    <w:name w:val="Normal Indent_0"/>
    <w:basedOn w:val="Normal"/>
    <w:uiPriority w:val="99"/>
    <w:unhideWhenUsed/>
    <w:rsid w:val="00841CD9"/>
    <w:pPr>
      <w:ind w:left="720"/>
    </w:pPr>
  </w:style>
  <w:style w:type="paragraph" w:customStyle="1" w:styleId="Subtitle0">
    <w:name w:val="Subtitle_0"/>
    <w:basedOn w:val="Normal"/>
    <w:next w:val="Normal"/>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paragraph" w:customStyle="1" w:styleId="Title0">
    <w:name w:val="Title_0"/>
    <w:basedOn w:val="Normal"/>
    <w:next w:val="Normal"/>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Emphasis0">
    <w:name w:val="Emphasis_0"/>
    <w:basedOn w:val="DefaultParagraphFont0"/>
    <w:uiPriority w:val="20"/>
    <w:semiHidden/>
    <w:qFormat/>
    <w:rsid w:val="00D1197D"/>
    <w:rPr>
      <w:i/>
      <w:iCs/>
    </w:rPr>
  </w:style>
  <w:style w:type="character" w:customStyle="1" w:styleId="Hyperlink0">
    <w:name w:val="Hyperlink_0"/>
    <w:basedOn w:val="DefaultParagraphFont0"/>
    <w:uiPriority w:val="99"/>
    <w:unhideWhenUsed/>
    <w:rPr>
      <w:color w:val="0563C1" w:themeColor="hyperlink"/>
      <w:u w:val="single"/>
    </w:rPr>
  </w:style>
  <w:style w:type="table" w:customStyle="1" w:styleId="TableGrid0">
    <w:name w:val="Table Grid_0"/>
    <w:basedOn w:val="TableNormal0"/>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0">
    <w:name w:val="Body Text_0"/>
    <w:basedOn w:val="Normal"/>
    <w:uiPriority w:val="99"/>
    <w:semiHidden/>
    <w:rsid w:val="009D3DC9"/>
  </w:style>
  <w:style w:type="paragraph" w:styleId="Ingetavstnd">
    <w:name w:val="No Spacing"/>
    <w:basedOn w:val="Normal"/>
    <w:uiPriority w:val="1"/>
    <w:semiHidden/>
    <w:qFormat/>
    <w:rsid w:val="009D3DC9"/>
  </w:style>
  <w:style w:type="paragraph" w:styleId="Numreradlista">
    <w:name w:val="List Number"/>
    <w:basedOn w:val="Normal"/>
    <w:uiPriority w:val="99"/>
    <w:semiHidden/>
    <w:qFormat/>
    <w:rsid w:val="009D3DC9"/>
    <w:pPr>
      <w:numPr>
        <w:numId w:val="1"/>
      </w:numPr>
      <w:tabs>
        <w:tab w:val="clear" w:pos="360"/>
        <w:tab w:val="num" w:pos="717"/>
      </w:tabs>
      <w:contextualSpacing/>
    </w:pPr>
  </w:style>
  <w:style w:type="paragraph" w:customStyle="1" w:styleId="ListBullet0">
    <w:name w:val="List Bullet_0"/>
    <w:basedOn w:val="Normal"/>
    <w:uiPriority w:val="99"/>
    <w:semiHidden/>
    <w:qFormat/>
    <w:rsid w:val="009D3DC9"/>
    <w:pPr>
      <w:numPr>
        <w:numId w:val="6"/>
      </w:numPr>
      <w:tabs>
        <w:tab w:val="clear" w:pos="360"/>
        <w:tab w:val="num" w:pos="717"/>
      </w:tabs>
      <w:contextualSpacing/>
    </w:pPr>
  </w:style>
  <w:style w:type="paragraph" w:customStyle="1" w:styleId="Sidhuvudtext">
    <w:name w:val="Sidhuvud text"/>
    <w:basedOn w:val="Rubrik1LST"/>
    <w:uiPriority w:val="99"/>
    <w:semiHidden/>
    <w:qFormat/>
    <w:rsid w:val="009D3DC9"/>
    <w:pPr>
      <w:spacing w:before="0" w:after="0"/>
    </w:pPr>
    <w:rPr>
      <w:sz w:val="24"/>
    </w:rPr>
  </w:style>
  <w:style w:type="paragraph" w:customStyle="1" w:styleId="SidnummertextLST">
    <w:name w:val="Sidnummer text LST"/>
    <w:basedOn w:val="NormalLST"/>
    <w:qFormat/>
    <w:rsid w:val="009D3DC9"/>
    <w:pPr>
      <w:spacing w:after="0"/>
    </w:pPr>
  </w:style>
  <w:style w:type="paragraph" w:customStyle="1" w:styleId="NoSpacing0">
    <w:name w:val="No Spacing_0"/>
    <w:basedOn w:val="Normal"/>
    <w:uiPriority w:val="1"/>
    <w:semiHidden/>
    <w:qFormat/>
    <w:rsid w:val="005C5265"/>
  </w:style>
  <w:style w:type="paragraph" w:customStyle="1" w:styleId="ListNumber0">
    <w:name w:val="List Number_0"/>
    <w:basedOn w:val="Normal"/>
    <w:uiPriority w:val="99"/>
    <w:semiHidden/>
    <w:qFormat/>
    <w:rsid w:val="005C5265"/>
    <w:pPr>
      <w:tabs>
        <w:tab w:val="num" w:pos="717"/>
      </w:tabs>
      <w:ind w:left="714" w:hanging="357"/>
      <w:contextualSpacing/>
    </w:pPr>
  </w:style>
  <w:style w:type="paragraph" w:customStyle="1" w:styleId="EnPunktLST0">
    <w:name w:val="EnPunkt LST_0"/>
    <w:basedOn w:val="NormalLST"/>
    <w:next w:val="NormalLST"/>
    <w:uiPriority w:val="11"/>
    <w:qFormat/>
    <w:rsid w:val="001B0769"/>
    <w:pPr>
      <w:spacing w:after="0" w:line="20" w:lineRule="exact"/>
    </w:pPr>
    <w:rPr>
      <w:sz w:val="2"/>
    </w:rPr>
  </w:style>
  <w:style w:type="character" w:customStyle="1" w:styleId="Kop1Char">
    <w:name w:val="Kop 1 Char"/>
    <w:basedOn w:val="DefaultParagraphFont0"/>
    <w:uiPriority w:val="9"/>
    <w:semiHidden/>
    <w:rsid w:val="00E45E13"/>
    <w:rPr>
      <w:rFonts w:ascii="Arial" w:eastAsiaTheme="majorEastAsia" w:hAnsi="Arial" w:cstheme="majorBidi"/>
      <w:b/>
      <w:bCs/>
      <w:sz w:val="26"/>
      <w:szCs w:val="28"/>
    </w:rPr>
  </w:style>
  <w:style w:type="character" w:customStyle="1" w:styleId="Kop2Char">
    <w:name w:val="Kop 2 Char"/>
    <w:basedOn w:val="DefaultParagraphFont0"/>
    <w:uiPriority w:val="9"/>
    <w:semiHidden/>
    <w:rsid w:val="00E45E13"/>
    <w:rPr>
      <w:rFonts w:ascii="Arial" w:eastAsiaTheme="majorEastAsia" w:hAnsi="Arial" w:cstheme="majorBidi"/>
      <w:b/>
      <w:sz w:val="24"/>
      <w:szCs w:val="26"/>
    </w:rPr>
  </w:style>
  <w:style w:type="character" w:customStyle="1" w:styleId="Kop3Char">
    <w:name w:val="Kop 3 Char"/>
    <w:basedOn w:val="DefaultParagraphFont0"/>
    <w:uiPriority w:val="9"/>
    <w:semiHidden/>
    <w:rsid w:val="00E45E13"/>
    <w:rPr>
      <w:rFonts w:ascii="Arial" w:eastAsiaTheme="majorEastAsia" w:hAnsi="Arial" w:cstheme="majorBidi"/>
      <w:b/>
      <w:bCs/>
      <w:szCs w:val="26"/>
    </w:rPr>
  </w:style>
  <w:style w:type="character" w:customStyle="1" w:styleId="Kop4Char">
    <w:name w:val="Kop 4 Char"/>
    <w:basedOn w:val="DefaultParagraphFont0"/>
    <w:uiPriority w:val="9"/>
    <w:semiHidden/>
    <w:rsid w:val="00E45E13"/>
    <w:rPr>
      <w:rFonts w:ascii="Arial" w:eastAsiaTheme="majorEastAsia" w:hAnsi="Arial" w:cstheme="majorBidi"/>
      <w:iCs/>
      <w:szCs w:val="26"/>
    </w:rPr>
  </w:style>
  <w:style w:type="character" w:customStyle="1" w:styleId="BallongtextChar">
    <w:name w:val="Ballongtext Char"/>
    <w:basedOn w:val="Standardstycketeckensnitt"/>
    <w:link w:val="Ballongtext"/>
    <w:uiPriority w:val="99"/>
    <w:semiHidden/>
    <w:rsid w:val="0067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1D46FB53-AADB-4218-B307-65EDD747043C}">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1176</Words>
  <Characters>11568</Characters>
  <Application>Microsoft Office Word</Application>
  <DocSecurity>0</DocSecurity>
  <Lines>96</Lines>
  <Paragraphs>25</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Gentsch</dc:creator>
  <cp:lastModifiedBy>Dittmer Marcus</cp:lastModifiedBy>
  <cp:revision>4</cp:revision>
  <cp:lastPrinted>2022-12-20T15:10:00Z</cp:lastPrinted>
  <dcterms:created xsi:type="dcterms:W3CDTF">2023-03-07T15:10:00Z</dcterms:created>
  <dcterms:modified xsi:type="dcterms:W3CDTF">2023-03-08T14:29:00Z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911009-003</vt:lpwstr>
  </property>
  <property fmtid="{D5CDD505-2E9C-101B-9397-08002B2CF9AE}" pid="3" name="Header">
    <vt:lpwstr>Platina</vt:lpwstr>
  </property>
  <property fmtid="{D5CDD505-2E9C-101B-9397-08002B2CF9AE}" pid="4" name="HeaderId">
    <vt:lpwstr>A6DEAC21F1CE4EB09B4BB6E7950B040D</vt:lpwstr>
  </property>
  <property fmtid="{D5CDD505-2E9C-101B-9397-08002B2CF9AE}" pid="5" name="Template">
    <vt:lpwstr>Brevmall</vt:lpwstr>
  </property>
  <property fmtid="{D5CDD505-2E9C-101B-9397-08002B2CF9AE}" pid="6" name="TemplateId">
    <vt:lpwstr>6BEB8DA6E57A478282DD5CCDE8B6E308</vt:lpwstr>
  </property>
  <property fmtid="{D5CDD505-2E9C-101B-9397-08002B2CF9AE}" pid="7" name="Typist">
    <vt:lpwstr>911009-003</vt:lpwstr>
  </property>
</Properties>
</file>